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fcb5" w14:textId="1d9fc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әкімдігінің 2023 жылғы 7 ақпандағы № 52 қаулысы. Күші жойылды - Маңғыстау облысы Жаңаөзен қаласы әкімдігінің 14 қарашаның 2023 жылғы № 539 қаулысымен.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қаласы әкімдігінің 14.11.2023 </w:t>
      </w:r>
      <w:r>
        <w:rPr>
          <w:rFonts w:ascii="Times New Roman"/>
          <w:b w:val="false"/>
          <w:i w:val="false"/>
          <w:color w:val="ff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сәйкес, Қазақстан Республикасы Денсаулық сақтау және әлеуметтік даму министрінің 2016 жылғы 26 мамырдағы </w:t>
      </w:r>
      <w:r>
        <w:rPr>
          <w:rFonts w:ascii="Times New Roman"/>
          <w:b w:val="false"/>
          <w:i w:val="false"/>
          <w:color w:val="000000"/>
          <w:sz w:val="28"/>
        </w:rPr>
        <w:t>№ 412</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бұйрығы (нормативтік құқықтық актілерді мемлекеттік тіркеу Тізілімінде № 13898 болып тіркелген) негізінде Жаңаөзен қаласының әкімдігі ҚАУЛЫ ЕТЕДІ:</w:t>
      </w:r>
    </w:p>
    <w:bookmarkEnd w:id="0"/>
    <w:bookmarkStart w:name="z2" w:id="1"/>
    <w:p>
      <w:pPr>
        <w:spacing w:after="0"/>
        <w:ind w:left="0"/>
        <w:jc w:val="both"/>
      </w:pPr>
      <w:r>
        <w:rPr>
          <w:rFonts w:ascii="Times New Roman"/>
          <w:b w:val="false"/>
          <w:i w:val="false"/>
          <w:color w:val="000000"/>
          <w:sz w:val="28"/>
        </w:rPr>
        <w:t>
      1. 2023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ұйымның жұмыскерлерінің тізімдік санының бір пайызы мөлшерінде квота белгіленсін.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Қосуақов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