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093a1" w14:textId="57093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Жаңаөзен қаласы бойынша халық үшін тұрмыстық қатты қалдықтарды жинауға, тасымалдауға, сұрыптауға және көмуге арналған тарифтерді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Жаңаөзен қалалық мәслихатының 2023 жылғы 19 қазандағы № 8/69 шешімі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Экология кодексінің </w:t>
      </w:r>
      <w:r>
        <w:rPr>
          <w:rFonts w:ascii="Times New Roman"/>
          <w:b w:val="false"/>
          <w:i w:val="false"/>
          <w:color w:val="000000"/>
          <w:sz w:val="28"/>
        </w:rPr>
        <w:t>365-бабының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3-тармағының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Заңына, "Халық үшін қатты тұрмыстық қалдықтарды жинауға, тасымалдауға, сұрыптауға және көмуге арналған тарифті есептеу әдістемесін бекіту туралы" Қазақстан Республикасы Экология, геология және табиғи ресурстар министрінің 2021 жылғы 14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377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(Нормативтік құқықтық актілерді мемлекеттік тіркеу тізілімінде № 24382 болып тіркелген) сәйкес, Жаңаөзен қалалық мәслихаты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Жаңаөзен қаласы бойынша халық үшін тұрмыстық қатты қалдықтарды жинауға, тасымалдауға, сұрыптауға және көмуге арналған тарифтер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алғашқы ресми жарияланған күнінен кейін күнтізбелік он күн өткен соң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Жаңаөзен қалалық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Жаңаөзен қалалық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жылғы 19 қазандағы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8/69 шешіміне қосымша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Жанаөзен қаласы бойынша халық үшін тұрмыстық қатты қалдықтарды жинауға, тасымалдауға, сұрыптауға және көмуге арналған тарифтері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бірлік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(қосылған құн салығынсыз)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Жинау және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тұрғынға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169,51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тұрғынға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Сұрыптау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тұрғынға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тұрғынға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тұрғынға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Жайлы емес үйлер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тұрғынға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бірлігіне (көлем) 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тұрғынға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433,46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бірлігіне (көлем) 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тұрғынға айына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433,77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 жайлы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 тариф бірлігіне (көлем) жайлы емес үйлер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Ескертпеде: аббревиатуралардың толық жазылуы: м3 – текше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