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907c" w14:textId="a6a9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5 тамыздағы № 52/417 "Есет ауылының 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5 мамырдағы № 2/16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"Есет ауылының жергілікті қоғамдастық жиналысының регламентін бекіту туралы" Бейнеу аудандық мәслихатының 2020 жылғы 5 тамыздағы </w:t>
      </w:r>
      <w:r>
        <w:rPr>
          <w:rFonts w:ascii="Times New Roman"/>
          <w:b w:val="false"/>
          <w:i w:val="false"/>
          <w:color w:val="000000"/>
          <w:sz w:val="28"/>
        </w:rPr>
        <w:t>№52/417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№4268 болып тіркелген) мынадай өзгерістеренгізілсін: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ауылының жергілікті қоғамдастық жиналысының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тоғызыншы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мәслихатының аппараты" мемлекеттік мекемесі осы шешімді ресми жариялауға жіберуді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