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6f63" w14:textId="1316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29/255 "2023 - 2025 жылдарға арналған Ақжігіт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16 мамырдағы № 3/26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Ақжігіт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Ақжігіт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53 294,0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4 734,0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345,0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48 215,0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54 838,7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- 1 544,7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1 544,7 мың теңге: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1 544,7 мың теңге.";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№29/255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Ақжігіт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