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ccf0" w14:textId="902c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29/262 "2023 – 2025 жылдарға арналған Тәжен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16 мамырдағы № 3/33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Тәжен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Тәжен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22 794,0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605,0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22 189,0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22 820,9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-26,9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26,9 мың тенге: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26,9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№29/262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Тәжен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