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50fae" w14:textId="df50f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аудандық мәслихатының 2022 жылғы 26 желтоқсандағы № 29/258 "2023 - 2025 жылдарға арналған Есет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2023 жылғы 23 қазандағы № 7/64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Бейнеу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 – 2025 жылдарға арналған Есет ауылының бюджеті туралы" Бейнеу аудандық мәслихатының 2022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№29/258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келесідей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 – 2025 жылдарға арналған Есет ауылының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келесідей көлемдерде бекітілсін: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24 778,0 мың теңге, оның ішінде: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1 767,5 мың теңге;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1,0 мың теңге;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23 009,5 мың теңге;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24 822,5 мың теңге;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-44,5 мың теңге;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44,5 мың теңге: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44,5 мың теңге.";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А.Бораш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қазандағы №7/64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№29/258 шешіміне 1 қосымша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Есет ауылының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