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0d57" w14:textId="b4a0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29/263 "2023 - 2025 жылдарға арналған Төлеп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23 қазандағы № 7/69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Төлеп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Төлеп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89 548,0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4 507,0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85 041,0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89 548,4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0,4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№7/69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№29/263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Төлеп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