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4c4f" w14:textId="fea4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22 желтоқсандағы № 10/80 шешімі.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8 тармағымен.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Маңғыстау облыстық мәслихатының 2023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№7/71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облыстық бюджет туралы" шешіміне сәйкес, Бейнеу аудандық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9 420 554,1 мың теңге, оның ішінде: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4 891 494,5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14 156,0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23 073,8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4 491 829,8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9 804 116,4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214 898,0 мың теңге: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310 128,0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95 230,0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-598 460,3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598 460,3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310 128,0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100 957,2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389 289,5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Бейнеу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2023 жылға арналған аудандық бюджетке 2 043 022,0 мың теңге субвенция бөлінгені қаперге алынсын.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бюджеттен ауылдық округтің және ауылдардың бюджеттеріне 292 012,0 мың теңге сомасында субвенция бөлінгені ескерілсін, оның ішінде: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 – 54 541,0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ауылы – 64 272,0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ауылы – 25 606,0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 ауылдық округі – 22 702,0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Сарға ауылы – 24 285,0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Сыңғырлау ауылы – 25 794,0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Тәжен ауылы – 23 679,0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Төлеп ауылы – 22 745,0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Тұрыш ауылы – 28 388,0 мың теңге.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2024 жылға арналған аудандық бюджетке келесідей мөлшерлерде кірістерді бөлу нормативтері бөлінгені ескерілсін: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көзiнен салық салынатын табыстардан ұсталатын жеке табыс салығы – 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көзiнен салық салынбайтын табыстардан ұсталатын жеке табыс салығы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көзiнен салық салынбайтын шетелдiк азаматтар табыстарынан ұсталатын жеке табыс салығы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–0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Маңғыстау облысы Бейнеу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резерві 100 000,0 мың теңге сомасында бекітілсін.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Маңғыстау облысы Бейнеу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аудандық бюджетке республикалық, облыстық бюджеттен және Ұлттық қордан ағымдағы нысаналы трансферттердің, нысаналы даму трансферттері және бюджеттік кредиттердің 2 678 183,0 мың теңге сомасында бөлінгені қаперге алынсын. Оларды пайдалану тәртібі аудан әкімдігінің қаулысының негізінде анықталады.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- Маңғыстау облысы Бейнеу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2024 - 2026 жылдарға арналған бюджеттік инвестициялық жобаларды іске асыруға бағытталған, аудандық бюджеттің бюджеттік даму бағдарламаларының тізбесі бекітілсін.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№10/80 шешіміне 1 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Бейнеу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9 420 554,1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9 804 116,4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жұмысының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-598 460,3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№10/80 шешіміне 2 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жұмысының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№10/80 шешіміне 3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жұмысының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№10/80 шешіміне 4 қосымша</w:t>
            </w:r>
          </w:p>
        </w:tc>
      </w:tr>
    </w:tbl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бюджеттік инвестициялық жобаларды (бағдарламаларды) іске асыруға бағытталған аудандық бюджеттің бюджеттік даму бағдарламаларының тізбесі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Маңғыстау облысы Бейнеу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№10/80 шешіміне 5 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бюджеттік инвестициялық жобаларды (бағдарламаларды) іске асыруға бағытталған аудандық бюджеттің бюджеттік даму бағдарламаларының тізбесі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№10/80 шешіміне 6 қосымша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бюджеттік инвестициялық жобаларды (бағдарламаларды)  іске асыруға бағытталған аудандық бюджеттің бюджеттік даму бағдарламаларының тізбесі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