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3d2c" w14:textId="9093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29/262 "2023 – 2025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22 желтоқсандағы № 10/85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Тәжен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Тәжен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22 151,0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805,0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331,0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21 014,0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22 177,9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-26,9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26,9 мың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26,9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29/262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Тәжен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