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f93b" w14:textId="350f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"2024 - 2026 жылдарға арналған Ақжігіт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28 желтоқсандағы № 11/90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3 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Бейнеу аудандық мәслихатының 2023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№10/80</w:t>
      </w:r>
      <w:r>
        <w:rPr>
          <w:rFonts w:ascii="Times New Roman"/>
          <w:b w:val="false"/>
          <w:i w:val="false"/>
          <w:color w:val="000000"/>
          <w:sz w:val="28"/>
        </w:rPr>
        <w:t xml:space="preserve"> "2024-2026 жылдарға арналған аудандық бюджет туралы" шешіміне сәйкес, Бейнеу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2024-2026 жылдарға арналған Ақжігіт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келесідей көлемде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72 713,7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6 470,7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66 243,0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73 196,0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- 482,3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482,3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облысы Бейнеу аудандық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16/127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2024 жылға Ақжігіт ауылының бюджетіне 54 541,0 мың теңге сомасында субвенция бөлінгені ескерілсін.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енгізілсін.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№11/90 шешіміне 1 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Ақжігіт ауылының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1 -қосымша жаңа редакцияда - Маңғыстау облысы Бейнеу аудандық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16/127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№11/90 шешіміне 2 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Ақжігіт ауылының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№11/90 шешіміне 3 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Ақжігіт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