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4aa4" w14:textId="93f4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2024 - 2026 жылдарға арналған Төлеп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28 желтоқсандағы № 11/98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4 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Бейнеу аудандық мәслихатының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№10/80</w:t>
      </w:r>
      <w:r>
        <w:rPr>
          <w:rFonts w:ascii="Times New Roman"/>
          <w:b w:val="false"/>
          <w:i w:val="false"/>
          <w:color w:val="000000"/>
          <w:sz w:val="28"/>
        </w:rPr>
        <w:t xml:space="preserve"> "2024-2026 жылдарға арналған аудандық бюджет туралы" шешіміне сәйкес, Бейнеу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2024-2026 жылдарға арналған Төлеп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49 193,4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4 373,4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397,0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44 423,0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49 212,0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- 18,6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18,6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Бейнеу аудандық мәслихатының 29.04.2024 </w:t>
      </w:r>
      <w:r>
        <w:rPr>
          <w:rFonts w:ascii="Times New Roman"/>
          <w:b w:val="false"/>
          <w:i w:val="false"/>
          <w:color w:val="000000"/>
          <w:sz w:val="28"/>
        </w:rPr>
        <w:t>№ 16/135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2024 жылға Төлеп ауылының бюджетіне 22 745,0 мың теңге сомасында субвенция бөлінгені ескерілсін.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арналған бюджеттік инвестициялық жобаларды іске асыруға бағытталған Төлеп ауылы бюджетінің бюджеттік даму бағдарламасының тізбесі бекітілсін.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енгізілсін.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№11/98 шешіміне 1 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Төлеп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Бейнеу аудандық мәслихатының 29.04.2024 </w:t>
      </w:r>
      <w:r>
        <w:rPr>
          <w:rFonts w:ascii="Times New Roman"/>
          <w:b w:val="false"/>
          <w:i w:val="false"/>
          <w:color w:val="ff0000"/>
          <w:sz w:val="28"/>
        </w:rPr>
        <w:t>№ 16/135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№11/98 шешіміне 2 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Төлеп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№11/98 шешіміне 3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Төлеп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№11/98 шешіміне 4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бюджеттік инвестициялық жобаларды (бағдарламаларды) іске асыруға бағытталған Төлеп ауылының бюджеттік даму бағдарламаларының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