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a912" w14:textId="f8ba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Ақжігіт ауылы әкімінің 2023 жылғы 7 қарашадағы № 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әкімшілік–аумақтық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Маңғыстау облыстық ономастика комиссиясының 2021 жылғы 6 мамырдағы қорытындысының негізінде,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Ақжігіт ауылы, № 1 құрам бөлігінде орналасқан атауы жоқ көшелерге келесі атаулар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құрам бөлігіндегі атауы жоқ көшеге-Үш қиян атауы;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1 құрам бөлігіндегі атауы жоқ көшеге-Алтай атауы;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1 құрам бөлігіндегі атауы жоқ көшеге-Қарағайлы атауы;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1 құрам бөлігіндегі атауы жоқ көшеге-Жалтыр атауы;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1 құрам бөлігіндегі атауы жоқ көшеге-Ақмыш атауы;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Ақжігіт ауылы, № 2 құрам бөлігінде орналасқан атауы жоқ көшелерге келесі атаулар берілсін: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2 құрам бөлігіндегі атауы жоқ көшеге-Жерұйық атауы;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құрам бөлігіндегі атауы жоқ көшеге-Тамшалы атауы;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2 құрам бөлігіндегі атауы жоқ көшеге-Үстірт атауы;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2 құрам бөлігіндегі атауы жоқ көшеге-Теректі атауы;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2 құрам бөлігіндегі атауы жоқ көшеге-Тасөткел атауы;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2 құрам бөлігіндегі атауы жоқ көшеге-Алаш атауы;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Ақжігіт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