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ed88" w14:textId="8cde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Маңғыстау облысы Қарақия ауданы Құрық ауылы әкімінің 2023 жылғы 1 ақпандағы № 21 шешімі</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69 баптарына</w:t>
      </w:r>
      <w:r>
        <w:rPr>
          <w:rFonts w:ascii="Times New Roman"/>
          <w:b w:val="false"/>
          <w:i w:val="false"/>
          <w:color w:val="000000"/>
          <w:sz w:val="28"/>
        </w:rPr>
        <w:t xml:space="preserve"> cәйкес, Құрық ауылының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Құрық ауылының Тоқымақ жерінен жалпы көлемі 37,1450 гектар, оның ішінде жайылымы 29,6 гектар жер учаскесін "Ak Su KMG" жауапкершілігі шектеулі серіктестігіне тұщы су құбырының құрылысын жүргізу үшін жер пайдаланушылардан алып қоймай 3 (үш) жыл мерзімге қауымдық сервитут белгіленсін. </w:t>
      </w:r>
    </w:p>
    <w:bookmarkEnd w:id="1"/>
    <w:bookmarkStart w:name="z3" w:id="2"/>
    <w:p>
      <w:pPr>
        <w:spacing w:after="0"/>
        <w:ind w:left="0"/>
        <w:jc w:val="both"/>
      </w:pPr>
      <w:r>
        <w:rPr>
          <w:rFonts w:ascii="Times New Roman"/>
          <w:b w:val="false"/>
          <w:i w:val="false"/>
          <w:color w:val="000000"/>
          <w:sz w:val="28"/>
        </w:rPr>
        <w:t>
      2. "Құрық ауылы әкімінің аппараты" мемлекеттік мекемесі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шешімді Қазақстан Республикасы нормативтік құқықтық актілерінің эталондық бақылау банкінде ресми жариялануға жіберуді;</w:t>
      </w:r>
    </w:p>
    <w:bookmarkEnd w:id="3"/>
    <w:bookmarkStart w:name="z5" w:id="4"/>
    <w:p>
      <w:pPr>
        <w:spacing w:after="0"/>
        <w:ind w:left="0"/>
        <w:jc w:val="both"/>
      </w:pPr>
      <w:r>
        <w:rPr>
          <w:rFonts w:ascii="Times New Roman"/>
          <w:b w:val="false"/>
          <w:i w:val="false"/>
          <w:color w:val="000000"/>
          <w:sz w:val="28"/>
        </w:rPr>
        <w:t>
      2) осы шешімнің оны ресми жарияланғаннан кейін осы шешімді Қарақия ауданы әкімдігінің интернет – ресурстарына орналастыруын қамтамасыз етсін.</w:t>
      </w:r>
    </w:p>
    <w:bookmarkEnd w:id="4"/>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Ғ.Салихов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Құрық ауылы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 шешіміне қосымша</w:t>
            </w:r>
          </w:p>
        </w:tc>
      </w:tr>
    </w:tbl>
    <w:bookmarkStart w:name="z10" w:id="6"/>
    <w:p>
      <w:pPr>
        <w:spacing w:after="0"/>
        <w:ind w:left="0"/>
        <w:jc w:val="left"/>
      </w:pPr>
      <w:r>
        <w:rPr>
          <w:rFonts w:ascii="Times New Roman"/>
          <w:b/>
          <w:i w:val="false"/>
          <w:color w:val="000000"/>
        </w:rPr>
        <w:t xml:space="preserve"> Қауымдық сервитут белгіленетін жер учаскелерінің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берілетін жердегі жер пайдаланушылардың атаулары мен жер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белгілеу көлемі, 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ауылының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