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f9fee" w14:textId="42f9f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Маңғыстау облысы Қарақия ауданы Құрық ауылы әкімінің 2023 жылғы 1 ақпандағы № 22 шешімі</w:t>
      </w:r>
    </w:p>
    <w:p>
      <w:pPr>
        <w:spacing w:after="0"/>
        <w:ind w:left="0"/>
        <w:jc w:val="both"/>
      </w:pPr>
      <w:bookmarkStart w:name="z1"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69 баптарына</w:t>
      </w:r>
      <w:r>
        <w:rPr>
          <w:rFonts w:ascii="Times New Roman"/>
          <w:b w:val="false"/>
          <w:i w:val="false"/>
          <w:color w:val="000000"/>
          <w:sz w:val="28"/>
        </w:rPr>
        <w:t xml:space="preserve"> cәйкес, Құрық ауылының әкімі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Құрық ауылының жерінен жалпы көлемі 30,4135 гектар, оның ішінде жайылымы 22,3052 гектар жер учаскесін "Ak Su KMG" жауапкершілігі шектеулі серіктестігіне "Құрық" қосалқы станциясынан су тұщыту зауытына дейін 110 кВ әуе электр желісін жүргізу үшін жер пайдаланушылардан алып қоймай 3 (үш) жыл мерзімге қауымдық сервитут белгіленсін.</w:t>
      </w:r>
    </w:p>
    <w:bookmarkEnd w:id="1"/>
    <w:bookmarkStart w:name="z3" w:id="2"/>
    <w:p>
      <w:pPr>
        <w:spacing w:after="0"/>
        <w:ind w:left="0"/>
        <w:jc w:val="both"/>
      </w:pPr>
      <w:r>
        <w:rPr>
          <w:rFonts w:ascii="Times New Roman"/>
          <w:b w:val="false"/>
          <w:i w:val="false"/>
          <w:color w:val="000000"/>
          <w:sz w:val="28"/>
        </w:rPr>
        <w:t>
      2. "Құрық ауылы әкімінің аппараты" мемлекеттік мекемесі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шешімді Қазақстан Республикасы нормативтік құқықтық актілерінің эталондық бақылау банкінде ресми жариялануға жіберуді;</w:t>
      </w:r>
    </w:p>
    <w:bookmarkEnd w:id="3"/>
    <w:bookmarkStart w:name="z5" w:id="4"/>
    <w:p>
      <w:pPr>
        <w:spacing w:after="0"/>
        <w:ind w:left="0"/>
        <w:jc w:val="both"/>
      </w:pPr>
      <w:r>
        <w:rPr>
          <w:rFonts w:ascii="Times New Roman"/>
          <w:b w:val="false"/>
          <w:i w:val="false"/>
          <w:color w:val="000000"/>
          <w:sz w:val="28"/>
        </w:rPr>
        <w:t>
      2) осы шешімнің оны ресми жарияланғаннан кейін осы шешімді Қарақия ауданы әкімдігінің интернет – ресурстарына орналастыруын қамтамасыз етсін.</w:t>
      </w:r>
    </w:p>
    <w:bookmarkEnd w:id="4"/>
    <w:bookmarkStart w:name="z6" w:id="5"/>
    <w:p>
      <w:pPr>
        <w:spacing w:after="0"/>
        <w:ind w:left="0"/>
        <w:jc w:val="both"/>
      </w:pPr>
      <w:r>
        <w:rPr>
          <w:rFonts w:ascii="Times New Roman"/>
          <w:b w:val="false"/>
          <w:i w:val="false"/>
          <w:color w:val="000000"/>
          <w:sz w:val="28"/>
        </w:rPr>
        <w:t>
      3. Осы шешім оның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Ғ.Салихов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Құрық ауылы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 шешіміне қосымша</w:t>
            </w:r>
          </w:p>
        </w:tc>
      </w:tr>
    </w:tbl>
    <w:bookmarkStart w:name="z10" w:id="6"/>
    <w:p>
      <w:pPr>
        <w:spacing w:after="0"/>
        <w:ind w:left="0"/>
        <w:jc w:val="left"/>
      </w:pPr>
      <w:r>
        <w:rPr>
          <w:rFonts w:ascii="Times New Roman"/>
          <w:b/>
          <w:i w:val="false"/>
          <w:color w:val="000000"/>
        </w:rPr>
        <w:t xml:space="preserve"> Қауымдық сервитут белгіленетін жер учаскелерінің тізімі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берілетін жердегі жер пайдаланушылардың атаулары мен жер санаттары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Қауымдық сервитут белгілеу көлемі, 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ауылының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аудандық құрылыс сәулет және қала құрылыс бөлімі"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"Ерсай КаспианКонтрактор"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 оптикалық байланыс желісі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 дәлізі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министрлігінің Автомобиль жолдары бөлімі" РМК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энергетика және тұрғын үй-коммуналдық шаруашылық басқармасы"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аудандық тұрғын үй коммуналдық шаруашылығы, жолаушы көлігі және автомобиль жолдары"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 жері кадастрлық кварталы -003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Кулбалаева Айнур Аркарбаевна  "Жолдыбай" ШҚ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Умирова Балсулу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 оптикалық байланыс желісі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министрлігінің Автомобиль жолдары бөлімі"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ауылының кадастрлық кварталы-017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30,4135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