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22fc" w14:textId="1002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2018 жылғы 3 сәуірдегі № 91 "Қарақия ауданы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Қарақия ауданы әкімдігінің 2023 жылғы 7 тамыздағы № 161 қаулысы</w:t>
      </w:r>
    </w:p>
    <w:p>
      <w:pPr>
        <w:spacing w:after="0"/>
        <w:ind w:left="0"/>
        <w:jc w:val="both"/>
      </w:pPr>
      <w:bookmarkStart w:name="z0" w:id="0"/>
      <w:r>
        <w:rPr>
          <w:rFonts w:ascii="Times New Roman"/>
          <w:b w:val="false"/>
          <w:i w:val="false"/>
          <w:color w:val="000000"/>
          <w:sz w:val="28"/>
        </w:rPr>
        <w:t>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"Қарақия ауданы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 Қарақия ауданы әкімдігінің 2018 жылғы 3 сәуірдегі </w:t>
      </w:r>
      <w:r>
        <w:rPr>
          <w:rFonts w:ascii="Times New Roman"/>
          <w:b w:val="false"/>
          <w:i w:val="false"/>
          <w:color w:val="000000"/>
          <w:sz w:val="28"/>
        </w:rPr>
        <w:t>№ 91</w:t>
      </w:r>
      <w:r>
        <w:rPr>
          <w:rFonts w:ascii="Times New Roman"/>
          <w:b w:val="false"/>
          <w:i w:val="false"/>
          <w:color w:val="000000"/>
          <w:sz w:val="28"/>
        </w:rPr>
        <w:t xml:space="preserve"> қаулысына (Нормативтік құқықтық актілерді мемлекеттік тіркеу тізілімінде № 3574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"Қарақия ауданы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қаулының орындалысын бақылау аудан әкімі аппаратының басшысы Б.Ерденбаевқа жүктелсін.</w:t>
      </w:r>
    </w:p>
    <w:bookmarkEnd w:id="3"/>
    <w:bookmarkStart w:name="z4" w:id="4"/>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Төретаев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қаулысына қосымша</w:t>
            </w:r>
          </w:p>
        </w:tc>
      </w:tr>
    </w:tbl>
    <w:bookmarkStart w:name="z9" w:id="5"/>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үлгілік тәртібін айқындайды.</w:t>
      </w:r>
    </w:p>
    <w:bookmarkEnd w:id="7"/>
    <w:bookmarkStart w:name="z12"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3"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4"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5"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6" w:id="12"/>
    <w:p>
      <w:pPr>
        <w:spacing w:after="0"/>
        <w:ind w:left="0"/>
        <w:jc w:val="both"/>
      </w:pPr>
      <w:r>
        <w:rPr>
          <w:rFonts w:ascii="Times New Roman"/>
          <w:b w:val="false"/>
          <w:i w:val="false"/>
          <w:color w:val="000000"/>
          <w:sz w:val="28"/>
        </w:rPr>
        <w:t>
      4) құрылымдық бөлімшенің/мемлекеттік органның басшысы – Е-3 (құрылымдық бөлімшелердің басшылары), Е-1, Е-2, E-R-1 санаттарының "Б" корпусының мемлекеттік әкімшілік қызметшісі;</w:t>
      </w:r>
    </w:p>
    <w:bookmarkEnd w:id="12"/>
    <w:bookmarkStart w:name="z17"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18"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19"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0"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1"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2"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3"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4"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5"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6"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7"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28"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29"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0"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6"/>
    <w:bookmarkStart w:name="z31" w:id="2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7"/>
    <w:bookmarkStart w:name="z32"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8"/>
    <w:bookmarkStart w:name="z33"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34"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5"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6"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7"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38"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39"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0"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1"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2"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3"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44" w:id="40"/>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45"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6" w:id="42"/>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2"/>
    <w:bookmarkStart w:name="z47"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48" w:id="44"/>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4"/>
    <w:bookmarkStart w:name="z49"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0"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1"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2"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3"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4"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5"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56"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7"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58"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59"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0"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1" w:id="57"/>
    <w:p>
      <w:pPr>
        <w:spacing w:after="0"/>
        <w:ind w:left="0"/>
        <w:jc w:val="both"/>
      </w:pPr>
      <w:r>
        <w:rPr>
          <w:rFonts w:ascii="Times New Roman"/>
          <w:b w:val="false"/>
          <w:i w:val="false"/>
          <w:color w:val="000000"/>
          <w:sz w:val="28"/>
        </w:rPr>
        <w:t>
      2) НМИ уақтылы талдау мен келісу;</w:t>
      </w:r>
    </w:p>
    <w:bookmarkEnd w:id="57"/>
    <w:bookmarkStart w:name="z62"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3"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4"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5"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66"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67"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68" w:id="64"/>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69"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0"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1"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2" w:id="68"/>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8"/>
    <w:bookmarkStart w:name="z73" w:id="69"/>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4"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5"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76"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77"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78"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79"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0"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1"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2"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3"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4" w:id="8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0"/>
    <w:bookmarkStart w:name="z85" w:id="81"/>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6"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87"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88" w:id="84"/>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89"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0"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1" w:id="87"/>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7"/>
    <w:bookmarkStart w:name="z92"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3"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4"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95"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96" w:id="92"/>
    <w:p>
      <w:pPr>
        <w:spacing w:after="0"/>
        <w:ind w:left="0"/>
        <w:jc w:val="both"/>
      </w:pPr>
      <w:r>
        <w:rPr>
          <w:rFonts w:ascii="Times New Roman"/>
          <w:b w:val="false"/>
          <w:i w:val="false"/>
          <w:color w:val="000000"/>
          <w:sz w:val="28"/>
        </w:rPr>
        <w:t>
      дербестік және бастамашылық;</w:t>
      </w:r>
    </w:p>
    <w:bookmarkEnd w:id="92"/>
    <w:bookmarkStart w:name="z97" w:id="93"/>
    <w:p>
      <w:pPr>
        <w:spacing w:after="0"/>
        <w:ind w:left="0"/>
        <w:jc w:val="both"/>
      </w:pPr>
      <w:r>
        <w:rPr>
          <w:rFonts w:ascii="Times New Roman"/>
          <w:b w:val="false"/>
          <w:i w:val="false"/>
          <w:color w:val="000000"/>
          <w:sz w:val="28"/>
        </w:rPr>
        <w:t>
      еңбек тәртібі.</w:t>
      </w:r>
    </w:p>
    <w:bookmarkEnd w:id="93"/>
    <w:bookmarkStart w:name="z98" w:id="94"/>
    <w:p>
      <w:pPr>
        <w:spacing w:after="0"/>
        <w:ind w:left="0"/>
        <w:jc w:val="left"/>
      </w:pPr>
      <w:r>
        <w:rPr>
          <w:rFonts w:ascii="Times New Roman"/>
          <w:b/>
          <w:i w:val="false"/>
          <w:color w:val="000000"/>
        </w:rPr>
        <w:t xml:space="preserve"> 4-тарау. 360 әдісі бойынша бағалау тәртібі</w:t>
      </w:r>
    </w:p>
    <w:bookmarkEnd w:id="94"/>
    <w:bookmarkStart w:name="z99"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0" w:id="96"/>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6"/>
    <w:bookmarkStart w:name="z101"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2"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3" w:id="99"/>
    <w:p>
      <w:pPr>
        <w:spacing w:after="0"/>
        <w:ind w:left="0"/>
        <w:jc w:val="both"/>
      </w:pPr>
      <w:r>
        <w:rPr>
          <w:rFonts w:ascii="Times New Roman"/>
          <w:b w:val="false"/>
          <w:i w:val="false"/>
          <w:color w:val="000000"/>
          <w:sz w:val="28"/>
        </w:rPr>
        <w:t>
      қызметті басқару;</w:t>
      </w:r>
    </w:p>
    <w:bookmarkEnd w:id="99"/>
    <w:bookmarkStart w:name="z104" w:id="100"/>
    <w:p>
      <w:pPr>
        <w:spacing w:after="0"/>
        <w:ind w:left="0"/>
        <w:jc w:val="both"/>
      </w:pPr>
      <w:r>
        <w:rPr>
          <w:rFonts w:ascii="Times New Roman"/>
          <w:b w:val="false"/>
          <w:i w:val="false"/>
          <w:color w:val="000000"/>
          <w:sz w:val="28"/>
        </w:rPr>
        <w:t>
      тиімді коммуникацияларды құру;</w:t>
      </w:r>
    </w:p>
    <w:bookmarkEnd w:id="100"/>
    <w:bookmarkStart w:name="z105"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06" w:id="102"/>
    <w:p>
      <w:pPr>
        <w:spacing w:after="0"/>
        <w:ind w:left="0"/>
        <w:jc w:val="both"/>
      </w:pPr>
      <w:r>
        <w:rPr>
          <w:rFonts w:ascii="Times New Roman"/>
          <w:b w:val="false"/>
          <w:i w:val="false"/>
          <w:color w:val="000000"/>
          <w:sz w:val="28"/>
        </w:rPr>
        <w:t>
      өзгерістерді басқару;</w:t>
      </w:r>
    </w:p>
    <w:bookmarkEnd w:id="102"/>
    <w:bookmarkStart w:name="z107" w:id="103"/>
    <w:p>
      <w:pPr>
        <w:spacing w:after="0"/>
        <w:ind w:left="0"/>
        <w:jc w:val="both"/>
      </w:pPr>
      <w:r>
        <w:rPr>
          <w:rFonts w:ascii="Times New Roman"/>
          <w:b w:val="false"/>
          <w:i w:val="false"/>
          <w:color w:val="000000"/>
          <w:sz w:val="28"/>
        </w:rPr>
        <w:t>
      нәтижеге бағдарлану;</w:t>
      </w:r>
    </w:p>
    <w:bookmarkEnd w:id="103"/>
    <w:bookmarkStart w:name="z108"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09" w:id="105"/>
    <w:p>
      <w:pPr>
        <w:spacing w:after="0"/>
        <w:ind w:left="0"/>
        <w:jc w:val="both"/>
      </w:pPr>
      <w:r>
        <w:rPr>
          <w:rFonts w:ascii="Times New Roman"/>
          <w:b w:val="false"/>
          <w:i w:val="false"/>
          <w:color w:val="000000"/>
          <w:sz w:val="28"/>
        </w:rPr>
        <w:t>
      топты басқару;</w:t>
      </w:r>
    </w:p>
    <w:bookmarkEnd w:id="105"/>
    <w:bookmarkStart w:name="z110" w:id="106"/>
    <w:p>
      <w:pPr>
        <w:spacing w:after="0"/>
        <w:ind w:left="0"/>
        <w:jc w:val="both"/>
      </w:pPr>
      <w:r>
        <w:rPr>
          <w:rFonts w:ascii="Times New Roman"/>
          <w:b w:val="false"/>
          <w:i w:val="false"/>
          <w:color w:val="000000"/>
          <w:sz w:val="28"/>
        </w:rPr>
        <w:t>
      көшбасшылық қасиеттер;</w:t>
      </w:r>
    </w:p>
    <w:bookmarkEnd w:id="106"/>
    <w:bookmarkStart w:name="z111" w:id="107"/>
    <w:p>
      <w:pPr>
        <w:spacing w:after="0"/>
        <w:ind w:left="0"/>
        <w:jc w:val="both"/>
      </w:pPr>
      <w:r>
        <w:rPr>
          <w:rFonts w:ascii="Times New Roman"/>
          <w:b w:val="false"/>
          <w:i w:val="false"/>
          <w:color w:val="000000"/>
          <w:sz w:val="28"/>
        </w:rPr>
        <w:t>
      ынтымақтастық;</w:t>
      </w:r>
    </w:p>
    <w:bookmarkEnd w:id="107"/>
    <w:bookmarkStart w:name="z112" w:id="108"/>
    <w:p>
      <w:pPr>
        <w:spacing w:after="0"/>
        <w:ind w:left="0"/>
        <w:jc w:val="both"/>
      </w:pPr>
      <w:r>
        <w:rPr>
          <w:rFonts w:ascii="Times New Roman"/>
          <w:b w:val="false"/>
          <w:i w:val="false"/>
          <w:color w:val="000000"/>
          <w:sz w:val="28"/>
        </w:rPr>
        <w:t>
      жеделділік;</w:t>
      </w:r>
    </w:p>
    <w:bookmarkEnd w:id="108"/>
    <w:bookmarkStart w:name="z113" w:id="109"/>
    <w:p>
      <w:pPr>
        <w:spacing w:after="0"/>
        <w:ind w:left="0"/>
        <w:jc w:val="both"/>
      </w:pPr>
      <w:r>
        <w:rPr>
          <w:rFonts w:ascii="Times New Roman"/>
          <w:b w:val="false"/>
          <w:i w:val="false"/>
          <w:color w:val="000000"/>
          <w:sz w:val="28"/>
        </w:rPr>
        <w:t>
      өзін-өзі дамыту;</w:t>
      </w:r>
    </w:p>
    <w:bookmarkEnd w:id="109"/>
    <w:bookmarkStart w:name="z114" w:id="110"/>
    <w:p>
      <w:pPr>
        <w:spacing w:after="0"/>
        <w:ind w:left="0"/>
        <w:jc w:val="both"/>
      </w:pPr>
      <w:r>
        <w:rPr>
          <w:rFonts w:ascii="Times New Roman"/>
          <w:b w:val="false"/>
          <w:i w:val="false"/>
          <w:color w:val="000000"/>
          <w:sz w:val="28"/>
        </w:rPr>
        <w:t>
      бастамшылдық;</w:t>
      </w:r>
    </w:p>
    <w:bookmarkEnd w:id="110"/>
    <w:bookmarkStart w:name="z115" w:id="111"/>
    <w:p>
      <w:pPr>
        <w:spacing w:after="0"/>
        <w:ind w:left="0"/>
        <w:jc w:val="both"/>
      </w:pPr>
      <w:r>
        <w:rPr>
          <w:rFonts w:ascii="Times New Roman"/>
          <w:b w:val="false"/>
          <w:i w:val="false"/>
          <w:color w:val="000000"/>
          <w:sz w:val="28"/>
        </w:rPr>
        <w:t>
      "Б" корпусының қызметшілері үшін:</w:t>
      </w:r>
    </w:p>
    <w:bookmarkEnd w:id="111"/>
    <w:bookmarkStart w:name="z116" w:id="112"/>
    <w:p>
      <w:pPr>
        <w:spacing w:after="0"/>
        <w:ind w:left="0"/>
        <w:jc w:val="both"/>
      </w:pPr>
      <w:r>
        <w:rPr>
          <w:rFonts w:ascii="Times New Roman"/>
          <w:b w:val="false"/>
          <w:i w:val="false"/>
          <w:color w:val="000000"/>
          <w:sz w:val="28"/>
        </w:rPr>
        <w:t>
      тиімді коммуникацияларды құру;</w:t>
      </w:r>
    </w:p>
    <w:bookmarkEnd w:id="112"/>
    <w:bookmarkStart w:name="z117"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18" w:id="114"/>
    <w:p>
      <w:pPr>
        <w:spacing w:after="0"/>
        <w:ind w:left="0"/>
        <w:jc w:val="both"/>
      </w:pPr>
      <w:r>
        <w:rPr>
          <w:rFonts w:ascii="Times New Roman"/>
          <w:b w:val="false"/>
          <w:i w:val="false"/>
          <w:color w:val="000000"/>
          <w:sz w:val="28"/>
        </w:rPr>
        <w:t>
      өзгерістерді басқару;</w:t>
      </w:r>
    </w:p>
    <w:bookmarkEnd w:id="114"/>
    <w:bookmarkStart w:name="z119" w:id="115"/>
    <w:p>
      <w:pPr>
        <w:spacing w:after="0"/>
        <w:ind w:left="0"/>
        <w:jc w:val="both"/>
      </w:pPr>
      <w:r>
        <w:rPr>
          <w:rFonts w:ascii="Times New Roman"/>
          <w:b w:val="false"/>
          <w:i w:val="false"/>
          <w:color w:val="000000"/>
          <w:sz w:val="28"/>
        </w:rPr>
        <w:t>
      нәтижеге бағдарлану;</w:t>
      </w:r>
    </w:p>
    <w:bookmarkEnd w:id="115"/>
    <w:bookmarkStart w:name="z120"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1" w:id="117"/>
    <w:p>
      <w:pPr>
        <w:spacing w:after="0"/>
        <w:ind w:left="0"/>
        <w:jc w:val="both"/>
      </w:pPr>
      <w:r>
        <w:rPr>
          <w:rFonts w:ascii="Times New Roman"/>
          <w:b w:val="false"/>
          <w:i w:val="false"/>
          <w:color w:val="000000"/>
          <w:sz w:val="28"/>
        </w:rPr>
        <w:t>
      ынтымақтастық;</w:t>
      </w:r>
    </w:p>
    <w:bookmarkEnd w:id="117"/>
    <w:bookmarkStart w:name="z122" w:id="118"/>
    <w:p>
      <w:pPr>
        <w:spacing w:after="0"/>
        <w:ind w:left="0"/>
        <w:jc w:val="both"/>
      </w:pPr>
      <w:r>
        <w:rPr>
          <w:rFonts w:ascii="Times New Roman"/>
          <w:b w:val="false"/>
          <w:i w:val="false"/>
          <w:color w:val="000000"/>
          <w:sz w:val="28"/>
        </w:rPr>
        <w:t>
      жеделділік;</w:t>
      </w:r>
    </w:p>
    <w:bookmarkEnd w:id="118"/>
    <w:bookmarkStart w:name="z123" w:id="119"/>
    <w:p>
      <w:pPr>
        <w:spacing w:after="0"/>
        <w:ind w:left="0"/>
        <w:jc w:val="both"/>
      </w:pPr>
      <w:r>
        <w:rPr>
          <w:rFonts w:ascii="Times New Roman"/>
          <w:b w:val="false"/>
          <w:i w:val="false"/>
          <w:color w:val="000000"/>
          <w:sz w:val="28"/>
        </w:rPr>
        <w:t>
      өзін-өзі дамыту.</w:t>
      </w:r>
    </w:p>
    <w:bookmarkEnd w:id="119"/>
    <w:bookmarkStart w:name="z124"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25"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26"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27" w:id="123"/>
    <w:p>
      <w:pPr>
        <w:spacing w:after="0"/>
        <w:ind w:left="0"/>
        <w:jc w:val="both"/>
      </w:pPr>
      <w:r>
        <w:rPr>
          <w:rFonts w:ascii="Times New Roman"/>
          <w:b w:val="false"/>
          <w:i w:val="false"/>
          <w:color w:val="000000"/>
          <w:sz w:val="28"/>
        </w:rPr>
        <w:t>
      1) тікелей басшы;</w:t>
      </w:r>
    </w:p>
    <w:bookmarkEnd w:id="123"/>
    <w:bookmarkStart w:name="z128"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29"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0" w:id="126"/>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1"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2" w:id="12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8"/>
    <w:bookmarkStart w:name="z133"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34" w:id="130"/>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0"/>
    <w:bookmarkStart w:name="z135" w:id="13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1"/>
    <w:bookmarkStart w:name="z136"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37"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38"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39"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0"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1"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2"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3"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44"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45"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46"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47" w:id="143"/>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3"/>
    <w:bookmarkStart w:name="z148"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49" w:id="14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0" w:id="146"/>
    <w:p>
      <w:pPr>
        <w:spacing w:after="0"/>
        <w:ind w:left="0"/>
        <w:jc w:val="both"/>
      </w:pPr>
      <w:r>
        <w:rPr>
          <w:rFonts w:ascii="Times New Roman"/>
          <w:b w:val="false"/>
          <w:i w:val="false"/>
          <w:color w:val="000000"/>
          <w:sz w:val="28"/>
        </w:rPr>
        <w:t>
      46. НМИ:</w:t>
      </w:r>
    </w:p>
    <w:bookmarkEnd w:id="146"/>
    <w:bookmarkStart w:name="z151"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2"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3"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4"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55"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56" w:id="152"/>
    <w:p>
      <w:pPr>
        <w:spacing w:after="0"/>
        <w:ind w:left="0"/>
        <w:jc w:val="both"/>
      </w:pPr>
      <w:r>
        <w:rPr>
          <w:rFonts w:ascii="Times New Roman"/>
          <w:b w:val="false"/>
          <w:i w:val="false"/>
          <w:color w:val="000000"/>
          <w:sz w:val="28"/>
        </w:rPr>
        <w:t>
      47. НМИ саны 5 құрайды.</w:t>
      </w:r>
    </w:p>
    <w:bookmarkEnd w:id="152"/>
    <w:bookmarkStart w:name="z157"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58" w:id="154"/>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4"/>
    <w:bookmarkStart w:name="z159"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0"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1"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 НМИ санының 5-нен 3-і орындалған жағдайда "Функционалдық міндеттерін қанағаттанарлық орындайды" баға қойылады.</w:t>
      </w:r>
    </w:p>
    <w:bookmarkEnd w:id="157"/>
    <w:bookmarkStart w:name="z162"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63"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64"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65"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66"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67" w:id="163"/>
    <w:p>
      <w:pPr>
        <w:spacing w:after="0"/>
        <w:ind w:left="0"/>
        <w:jc w:val="both"/>
      </w:pPr>
      <w:r>
        <w:rPr>
          <w:rFonts w:ascii="Times New Roman"/>
          <w:b w:val="false"/>
          <w:i w:val="false"/>
          <w:color w:val="000000"/>
          <w:sz w:val="28"/>
        </w:rPr>
        <w:t>
      1) бағалаумен келісу;</w:t>
      </w:r>
    </w:p>
    <w:bookmarkEnd w:id="163"/>
    <w:bookmarkStart w:name="z168" w:id="164"/>
    <w:p>
      <w:pPr>
        <w:spacing w:after="0"/>
        <w:ind w:left="0"/>
        <w:jc w:val="both"/>
      </w:pPr>
      <w:r>
        <w:rPr>
          <w:rFonts w:ascii="Times New Roman"/>
          <w:b w:val="false"/>
          <w:i w:val="false"/>
          <w:color w:val="000000"/>
          <w:sz w:val="28"/>
        </w:rPr>
        <w:t>
      2) түзетуге жіберу.</w:t>
      </w:r>
    </w:p>
    <w:bookmarkEnd w:id="164"/>
    <w:bookmarkStart w:name="z169"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0"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71"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72"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73"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74"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75"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76"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77"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78"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179"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180"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181" w:id="177"/>
    <w:p>
      <w:pPr>
        <w:spacing w:after="0"/>
        <w:ind w:left="0"/>
        <w:jc w:val="both"/>
      </w:pPr>
      <w:r>
        <w:rPr>
          <w:rFonts w:ascii="Times New Roman"/>
          <w:b w:val="false"/>
          <w:i w:val="false"/>
          <w:color w:val="000000"/>
          <w:sz w:val="28"/>
        </w:rPr>
        <w:t>
      1) толтырылған бағалау парақтарын;</w:t>
      </w:r>
    </w:p>
    <w:bookmarkEnd w:id="177"/>
    <w:bookmarkStart w:name="z182"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183"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84" w:id="180"/>
    <w:p>
      <w:pPr>
        <w:spacing w:after="0"/>
        <w:ind w:left="0"/>
        <w:jc w:val="both"/>
      </w:pPr>
      <w:r>
        <w:rPr>
          <w:rFonts w:ascii="Times New Roman"/>
          <w:b w:val="false"/>
          <w:i w:val="false"/>
          <w:color w:val="000000"/>
          <w:sz w:val="28"/>
        </w:rPr>
        <w:t>
      1) бағалау нәтижелерін бекіту;</w:t>
      </w:r>
    </w:p>
    <w:bookmarkEnd w:id="180"/>
    <w:bookmarkStart w:name="z185" w:id="181"/>
    <w:p>
      <w:pPr>
        <w:spacing w:after="0"/>
        <w:ind w:left="0"/>
        <w:jc w:val="both"/>
      </w:pPr>
      <w:r>
        <w:rPr>
          <w:rFonts w:ascii="Times New Roman"/>
          <w:b w:val="false"/>
          <w:i w:val="false"/>
          <w:color w:val="000000"/>
          <w:sz w:val="28"/>
        </w:rPr>
        <w:t>
      2) бағалау нәтижелерін қайта қарау.</w:t>
      </w:r>
    </w:p>
    <w:bookmarkEnd w:id="181"/>
    <w:bookmarkStart w:name="z186"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87"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88"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189"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0"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191"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192"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193"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4"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0"/>
    <w:bookmarkStart w:name="z205" w:id="191"/>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91"/>
    <w:bookmarkStart w:name="z206" w:id="192"/>
    <w:p>
      <w:pPr>
        <w:spacing w:after="0"/>
        <w:ind w:left="0"/>
        <w:jc w:val="both"/>
      </w:pPr>
      <w:r>
        <w:rPr>
          <w:rFonts w:ascii="Times New Roman"/>
          <w:b w:val="false"/>
          <w:i w:val="false"/>
          <w:color w:val="000000"/>
          <w:sz w:val="28"/>
        </w:rPr>
        <w:t>
      ____________________________________________________________________</w:t>
      </w:r>
    </w:p>
    <w:bookmarkEnd w:id="192"/>
    <w:bookmarkStart w:name="z207" w:id="193"/>
    <w:p>
      <w:pPr>
        <w:spacing w:after="0"/>
        <w:ind w:left="0"/>
        <w:jc w:val="both"/>
      </w:pPr>
      <w:r>
        <w:rPr>
          <w:rFonts w:ascii="Times New Roman"/>
          <w:b w:val="false"/>
          <w:i w:val="false"/>
          <w:color w:val="000000"/>
          <w:sz w:val="28"/>
        </w:rPr>
        <w:t>
      Қызметшінің лауазымы: _______________________________________________</w:t>
      </w:r>
    </w:p>
    <w:bookmarkEnd w:id="193"/>
    <w:bookmarkStart w:name="z208" w:id="194"/>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6"/>
    <w:p>
      <w:pPr>
        <w:spacing w:after="0"/>
        <w:ind w:left="0"/>
        <w:jc w:val="left"/>
      </w:pPr>
      <w:r>
        <w:rPr>
          <w:rFonts w:ascii="Times New Roman"/>
          <w:b/>
          <w:i w:val="false"/>
          <w:color w:val="000000"/>
        </w:rPr>
        <w:t xml:space="preserve">  НМИ бойынша бағалау парағы _______________________________________</w:t>
      </w:r>
    </w:p>
    <w:bookmarkEnd w:id="196"/>
    <w:bookmarkStart w:name="z216" w:id="197"/>
    <w:p>
      <w:pPr>
        <w:spacing w:after="0"/>
        <w:ind w:left="0"/>
        <w:jc w:val="both"/>
      </w:pPr>
      <w:r>
        <w:rPr>
          <w:rFonts w:ascii="Times New Roman"/>
          <w:b w:val="false"/>
          <w:i w:val="false"/>
          <w:color w:val="000000"/>
          <w:sz w:val="28"/>
        </w:rPr>
        <w:t>
      (бағаланатын адамның Т.А.Ә., лауазымы) ____________________________ (бағаланатын кезең)</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8"/>
    <w:p>
      <w:pPr>
        <w:spacing w:after="0"/>
        <w:ind w:left="0"/>
        <w:jc w:val="both"/>
      </w:pPr>
      <w:r>
        <w:rPr>
          <w:rFonts w:ascii="Times New Roman"/>
          <w:b w:val="false"/>
          <w:i w:val="false"/>
          <w:color w:val="000000"/>
          <w:sz w:val="28"/>
        </w:rPr>
        <w:t>
            Кестенің жалғасы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9"/>
    <w:p>
      <w:pPr>
        <w:spacing w:after="0"/>
        <w:ind w:left="0"/>
        <w:jc w:val="both"/>
      </w:pPr>
      <w:r>
        <w:rPr>
          <w:rFonts w:ascii="Times New Roman"/>
          <w:b w:val="false"/>
          <w:i w:val="false"/>
          <w:color w:val="000000"/>
          <w:sz w:val="28"/>
        </w:rPr>
        <w:t>
      Қорытынды бағалау _______________</w:t>
      </w:r>
    </w:p>
    <w:bookmarkEnd w:id="199"/>
    <w:bookmarkStart w:name="z219" w:id="200"/>
    <w:p>
      <w:pPr>
        <w:spacing w:after="0"/>
        <w:ind w:left="0"/>
        <w:jc w:val="both"/>
      </w:pPr>
      <w:r>
        <w:rPr>
          <w:rFonts w:ascii="Times New Roman"/>
          <w:b w:val="false"/>
          <w:i w:val="false"/>
          <w:color w:val="000000"/>
          <w:sz w:val="28"/>
        </w:rPr>
        <w:t>
      НМИ санына бөлінген НМИ бойынша бағалау сомасы</w:t>
      </w:r>
    </w:p>
    <w:bookmarkEnd w:id="200"/>
    <w:bookmarkStart w:name="z220" w:id="20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1"/>
    <w:bookmarkStart w:name="z221" w:id="202"/>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8" w:id="20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5"/>
    <w:p>
      <w:pPr>
        <w:spacing w:after="0"/>
        <w:ind w:left="0"/>
        <w:jc w:val="left"/>
      </w:pPr>
      <w:r>
        <w:rPr>
          <w:rFonts w:ascii="Times New Roman"/>
          <w:b/>
          <w:i w:val="false"/>
          <w:color w:val="000000"/>
        </w:rPr>
        <w:t xml:space="preserve"> Саралау әдісі бойынша бағалау парағы</w:t>
      </w:r>
    </w:p>
    <w:bookmarkEnd w:id="205"/>
    <w:bookmarkStart w:name="z235" w:id="206"/>
    <w:p>
      <w:pPr>
        <w:spacing w:after="0"/>
        <w:ind w:left="0"/>
        <w:jc w:val="both"/>
      </w:pPr>
      <w:r>
        <w:rPr>
          <w:rFonts w:ascii="Times New Roman"/>
          <w:b w:val="false"/>
          <w:i w:val="false"/>
          <w:color w:val="000000"/>
          <w:sz w:val="28"/>
        </w:rPr>
        <w:t>
      Бағаланатын қызметшінің Т. А.Ә. ____________________________</w:t>
      </w:r>
    </w:p>
    <w:bookmarkEnd w:id="206"/>
    <w:bookmarkStart w:name="z236" w:id="20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7"/>
    <w:bookmarkStart w:name="z237" w:id="208"/>
    <w:p>
      <w:pPr>
        <w:spacing w:after="0"/>
        <w:ind w:left="0"/>
        <w:jc w:val="both"/>
      </w:pPr>
      <w:r>
        <w:rPr>
          <w:rFonts w:ascii="Times New Roman"/>
          <w:b w:val="false"/>
          <w:i w:val="false"/>
          <w:color w:val="000000"/>
          <w:sz w:val="28"/>
        </w:rPr>
        <w:t>
      Т.А.Ә. __________________________</w:t>
      </w:r>
    </w:p>
    <w:bookmarkEnd w:id="208"/>
    <w:bookmarkStart w:name="z238" w:id="20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9"/>
    <w:bookmarkStart w:name="z239" w:id="21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0"/>
    <w:bookmarkStart w:name="z240" w:id="21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1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2"/>
    <w:bookmarkStart w:name="z242" w:id="21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3"/>
    <w:bookmarkStart w:name="z243" w:id="21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4"/>
    <w:bookmarkStart w:name="z244" w:id="215"/>
    <w:p>
      <w:pPr>
        <w:spacing w:after="0"/>
        <w:ind w:left="0"/>
        <w:jc w:val="both"/>
      </w:pPr>
      <w:r>
        <w:rPr>
          <w:rFonts w:ascii="Times New Roman"/>
          <w:b w:val="false"/>
          <w:i w:val="false"/>
          <w:color w:val="000000"/>
          <w:sz w:val="28"/>
        </w:rPr>
        <w:t>
      Қойылған бағаға негіздеме 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216"/>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216"/>
    <w:bookmarkStart w:name="z251"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7"/>
    <w:bookmarkStart w:name="z252" w:id="21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8"/>
    <w:bookmarkStart w:name="z253" w:id="21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9"/>
    <w:bookmarkStart w:name="z254" w:id="22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0"/>
    <w:bookmarkStart w:name="z255"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1"/>
    <w:bookmarkStart w:name="z256"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2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3"/>
    <w:bookmarkStart w:name="z258" w:id="224"/>
    <w:p>
      <w:pPr>
        <w:spacing w:after="0"/>
        <w:ind w:left="0"/>
        <w:jc w:val="both"/>
      </w:pPr>
      <w:r>
        <w:rPr>
          <w:rFonts w:ascii="Times New Roman"/>
          <w:b w:val="false"/>
          <w:i w:val="false"/>
          <w:color w:val="000000"/>
          <w:sz w:val="28"/>
        </w:rPr>
        <w:t>
      құзырет көрінбейді;</w:t>
      </w:r>
    </w:p>
    <w:bookmarkEnd w:id="224"/>
    <w:bookmarkStart w:name="z259" w:id="225"/>
    <w:p>
      <w:pPr>
        <w:spacing w:after="0"/>
        <w:ind w:left="0"/>
        <w:jc w:val="both"/>
      </w:pPr>
      <w:r>
        <w:rPr>
          <w:rFonts w:ascii="Times New Roman"/>
          <w:b w:val="false"/>
          <w:i w:val="false"/>
          <w:color w:val="000000"/>
          <w:sz w:val="28"/>
        </w:rPr>
        <w:t>
      құзырет сирек көрінеді;</w:t>
      </w:r>
    </w:p>
    <w:bookmarkEnd w:id="225"/>
    <w:bookmarkStart w:name="z260" w:id="226"/>
    <w:p>
      <w:pPr>
        <w:spacing w:after="0"/>
        <w:ind w:left="0"/>
        <w:jc w:val="both"/>
      </w:pPr>
      <w:r>
        <w:rPr>
          <w:rFonts w:ascii="Times New Roman"/>
          <w:b w:val="false"/>
          <w:i w:val="false"/>
          <w:color w:val="000000"/>
          <w:sz w:val="28"/>
        </w:rPr>
        <w:t>
      құзырет жағдайлардың жартысында көрінеді;</w:t>
      </w:r>
    </w:p>
    <w:bookmarkEnd w:id="226"/>
    <w:bookmarkStart w:name="z261" w:id="227"/>
    <w:p>
      <w:pPr>
        <w:spacing w:after="0"/>
        <w:ind w:left="0"/>
        <w:jc w:val="both"/>
      </w:pPr>
      <w:r>
        <w:rPr>
          <w:rFonts w:ascii="Times New Roman"/>
          <w:b w:val="false"/>
          <w:i w:val="false"/>
          <w:color w:val="000000"/>
          <w:sz w:val="28"/>
        </w:rPr>
        <w:t>
      құзырет көп жағдайда көрінеді;</w:t>
      </w:r>
    </w:p>
    <w:bookmarkEnd w:id="227"/>
    <w:bookmarkStart w:name="z262" w:id="228"/>
    <w:p>
      <w:pPr>
        <w:spacing w:after="0"/>
        <w:ind w:left="0"/>
        <w:jc w:val="both"/>
      </w:pPr>
      <w:r>
        <w:rPr>
          <w:rFonts w:ascii="Times New Roman"/>
          <w:b w:val="false"/>
          <w:i w:val="false"/>
          <w:color w:val="000000"/>
          <w:sz w:val="28"/>
        </w:rPr>
        <w:t>
      құзырет әрқашан көрінеді.</w:t>
      </w:r>
    </w:p>
    <w:bookmarkEnd w:id="228"/>
    <w:bookmarkStart w:name="z263" w:id="22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 Нысан</w:t>
            </w:r>
          </w:p>
        </w:tc>
      </w:tr>
    </w:tbl>
    <w:bookmarkStart w:name="z268" w:id="230"/>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30"/>
    <w:bookmarkStart w:name="z269" w:id="23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1"/>
    <w:bookmarkStart w:name="z270" w:id="23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2"/>
    <w:bookmarkStart w:name="z271" w:id="23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3"/>
    <w:bookmarkStart w:name="z272" w:id="23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4"/>
    <w:bookmarkStart w:name="z273" w:id="23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5"/>
    <w:bookmarkStart w:name="z274" w:id="23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3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7"/>
    <w:bookmarkStart w:name="z276" w:id="238"/>
    <w:p>
      <w:pPr>
        <w:spacing w:after="0"/>
        <w:ind w:left="0"/>
        <w:jc w:val="both"/>
      </w:pPr>
      <w:r>
        <w:rPr>
          <w:rFonts w:ascii="Times New Roman"/>
          <w:b w:val="false"/>
          <w:i w:val="false"/>
          <w:color w:val="000000"/>
          <w:sz w:val="28"/>
        </w:rPr>
        <w:t>
      құзырет көрінбейді;</w:t>
      </w:r>
    </w:p>
    <w:bookmarkEnd w:id="238"/>
    <w:bookmarkStart w:name="z277" w:id="239"/>
    <w:p>
      <w:pPr>
        <w:spacing w:after="0"/>
        <w:ind w:left="0"/>
        <w:jc w:val="both"/>
      </w:pPr>
      <w:r>
        <w:rPr>
          <w:rFonts w:ascii="Times New Roman"/>
          <w:b w:val="false"/>
          <w:i w:val="false"/>
          <w:color w:val="000000"/>
          <w:sz w:val="28"/>
        </w:rPr>
        <w:t>
      құзырет сирек көрінеді;</w:t>
      </w:r>
    </w:p>
    <w:bookmarkEnd w:id="239"/>
    <w:bookmarkStart w:name="z278" w:id="240"/>
    <w:p>
      <w:pPr>
        <w:spacing w:after="0"/>
        <w:ind w:left="0"/>
        <w:jc w:val="both"/>
      </w:pPr>
      <w:r>
        <w:rPr>
          <w:rFonts w:ascii="Times New Roman"/>
          <w:b w:val="false"/>
          <w:i w:val="false"/>
          <w:color w:val="000000"/>
          <w:sz w:val="28"/>
        </w:rPr>
        <w:t>
      құзырет жағдайлардың жартысында көрінеді;</w:t>
      </w:r>
    </w:p>
    <w:bookmarkEnd w:id="240"/>
    <w:bookmarkStart w:name="z279" w:id="241"/>
    <w:p>
      <w:pPr>
        <w:spacing w:after="0"/>
        <w:ind w:left="0"/>
        <w:jc w:val="both"/>
      </w:pPr>
      <w:r>
        <w:rPr>
          <w:rFonts w:ascii="Times New Roman"/>
          <w:b w:val="false"/>
          <w:i w:val="false"/>
          <w:color w:val="000000"/>
          <w:sz w:val="28"/>
        </w:rPr>
        <w:t>
      құзырет көп жағдайда көрінеді;</w:t>
      </w:r>
    </w:p>
    <w:bookmarkEnd w:id="241"/>
    <w:bookmarkStart w:name="z280" w:id="242"/>
    <w:p>
      <w:pPr>
        <w:spacing w:after="0"/>
        <w:ind w:left="0"/>
        <w:jc w:val="both"/>
      </w:pPr>
      <w:r>
        <w:rPr>
          <w:rFonts w:ascii="Times New Roman"/>
          <w:b w:val="false"/>
          <w:i w:val="false"/>
          <w:color w:val="000000"/>
          <w:sz w:val="28"/>
        </w:rPr>
        <w:t>
      құзырет әрқашан көрінеді.</w:t>
      </w:r>
    </w:p>
    <w:bookmarkEnd w:id="242"/>
    <w:bookmarkStart w:name="z281" w:id="24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7" w:id="244"/>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4"/>
    <w:bookmarkStart w:name="z288" w:id="245"/>
    <w:p>
      <w:pPr>
        <w:spacing w:after="0"/>
        <w:ind w:left="0"/>
        <w:jc w:val="both"/>
      </w:pPr>
      <w:r>
        <w:rPr>
          <w:rFonts w:ascii="Times New Roman"/>
          <w:b w:val="false"/>
          <w:i w:val="false"/>
          <w:color w:val="000000"/>
          <w:sz w:val="28"/>
        </w:rPr>
        <w:t>
      Құрылымдық бөлімше басшысының Т. А.Ә. _________________</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9" w:id="24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6"/>
    <w:bookmarkStart w:name="z290" w:id="247"/>
    <w:p>
      <w:pPr>
        <w:spacing w:after="0"/>
        <w:ind w:left="0"/>
        <w:jc w:val="both"/>
      </w:pPr>
      <w:r>
        <w:rPr>
          <w:rFonts w:ascii="Times New Roman"/>
          <w:b w:val="false"/>
          <w:i w:val="false"/>
          <w:color w:val="000000"/>
          <w:sz w:val="28"/>
        </w:rPr>
        <w:t>
      Бағалау нәтижесі: _______________________________</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6" w:id="24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48"/>
    <w:bookmarkStart w:name="z297" w:id="249"/>
    <w:p>
      <w:pPr>
        <w:spacing w:after="0"/>
        <w:ind w:left="0"/>
        <w:jc w:val="both"/>
      </w:pPr>
      <w:r>
        <w:rPr>
          <w:rFonts w:ascii="Times New Roman"/>
          <w:b w:val="false"/>
          <w:i w:val="false"/>
          <w:color w:val="000000"/>
          <w:sz w:val="28"/>
        </w:rPr>
        <w:t>
      Бағаланатын қызметшінің Т. А.Ә.__________________________</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8" w:id="25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0"/>
    <w:bookmarkStart w:name="z299" w:id="251"/>
    <w:p>
      <w:pPr>
        <w:spacing w:after="0"/>
        <w:ind w:left="0"/>
        <w:jc w:val="both"/>
      </w:pPr>
      <w:r>
        <w:rPr>
          <w:rFonts w:ascii="Times New Roman"/>
          <w:b w:val="false"/>
          <w:i w:val="false"/>
          <w:color w:val="000000"/>
          <w:sz w:val="28"/>
        </w:rPr>
        <w:t>
      Бағалау нәтижесі: ______________________________</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11" w:id="252"/>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52"/>
    <w:bookmarkStart w:name="z312" w:id="253"/>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3"/>
    <w:bookmarkStart w:name="z313" w:id="254"/>
    <w:p>
      <w:pPr>
        <w:spacing w:after="0"/>
        <w:ind w:left="0"/>
        <w:jc w:val="both"/>
      </w:pPr>
      <w:r>
        <w:rPr>
          <w:rFonts w:ascii="Times New Roman"/>
          <w:b w:val="false"/>
          <w:i w:val="false"/>
          <w:color w:val="000000"/>
          <w:sz w:val="28"/>
        </w:rPr>
        <w:t>
      Қызметшінің лауазымы: ___________________________________________</w:t>
      </w:r>
    </w:p>
    <w:bookmarkEnd w:id="254"/>
    <w:bookmarkStart w:name="z314" w:id="255"/>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5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27" w:id="257"/>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58"/>
    <w:p>
      <w:pPr>
        <w:spacing w:after="0"/>
        <w:ind w:left="0"/>
        <w:jc w:val="both"/>
      </w:pPr>
      <w:r>
        <w:rPr>
          <w:rFonts w:ascii="Times New Roman"/>
          <w:b w:val="false"/>
          <w:i w:val="false"/>
          <w:color w:val="000000"/>
          <w:sz w:val="28"/>
        </w:rPr>
        <w:t>
      Бағалау нәтижесі ________________________________________________</w:t>
      </w:r>
    </w:p>
    <w:bookmarkEnd w:id="258"/>
    <w:bookmarkStart w:name="z329" w:id="25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41" w:id="260"/>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60"/>
    <w:bookmarkStart w:name="z342" w:id="261"/>
    <w:p>
      <w:pPr>
        <w:spacing w:after="0"/>
        <w:ind w:left="0"/>
        <w:jc w:val="both"/>
      </w:pPr>
      <w:r>
        <w:rPr>
          <w:rFonts w:ascii="Times New Roman"/>
          <w:b w:val="false"/>
          <w:i w:val="false"/>
          <w:color w:val="000000"/>
          <w:sz w:val="28"/>
        </w:rPr>
        <w:t>
      Бағалау нәтижелері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262"/>
    <w:p>
      <w:pPr>
        <w:spacing w:after="0"/>
        <w:ind w:left="0"/>
        <w:jc w:val="both"/>
      </w:pPr>
      <w:r>
        <w:rPr>
          <w:rFonts w:ascii="Times New Roman"/>
          <w:b w:val="false"/>
          <w:i w:val="false"/>
          <w:color w:val="000000"/>
          <w:sz w:val="28"/>
        </w:rPr>
        <w:t>
      Комиссия қорытындысы: ____________________________________</w:t>
      </w:r>
    </w:p>
    <w:bookmarkEnd w:id="262"/>
    <w:bookmarkStart w:name="z344" w:id="263"/>
    <w:p>
      <w:pPr>
        <w:spacing w:after="0"/>
        <w:ind w:left="0"/>
        <w:jc w:val="both"/>
      </w:pPr>
      <w:r>
        <w:rPr>
          <w:rFonts w:ascii="Times New Roman"/>
          <w:b w:val="false"/>
          <w:i w:val="false"/>
          <w:color w:val="000000"/>
          <w:sz w:val="28"/>
        </w:rPr>
        <w:t>
      Тексерілді:</w:t>
      </w:r>
    </w:p>
    <w:bookmarkEnd w:id="263"/>
    <w:bookmarkStart w:name="z345" w:id="264"/>
    <w:p>
      <w:pPr>
        <w:spacing w:after="0"/>
        <w:ind w:left="0"/>
        <w:jc w:val="both"/>
      </w:pPr>
      <w:r>
        <w:rPr>
          <w:rFonts w:ascii="Times New Roman"/>
          <w:b w:val="false"/>
          <w:i w:val="false"/>
          <w:color w:val="000000"/>
          <w:sz w:val="28"/>
        </w:rPr>
        <w:t>
      Комиссияның хатшысы: _________________________ Күні: ___________</w:t>
      </w:r>
    </w:p>
    <w:bookmarkEnd w:id="264"/>
    <w:bookmarkStart w:name="z346" w:id="265"/>
    <w:p>
      <w:pPr>
        <w:spacing w:after="0"/>
        <w:ind w:left="0"/>
        <w:jc w:val="both"/>
      </w:pPr>
      <w:r>
        <w:rPr>
          <w:rFonts w:ascii="Times New Roman"/>
          <w:b w:val="false"/>
          <w:i w:val="false"/>
          <w:color w:val="000000"/>
          <w:sz w:val="28"/>
        </w:rPr>
        <w:t>
      (тегі, аты-жөні, қолы)</w:t>
      </w:r>
    </w:p>
    <w:bookmarkEnd w:id="265"/>
    <w:bookmarkStart w:name="z347" w:id="266"/>
    <w:p>
      <w:pPr>
        <w:spacing w:after="0"/>
        <w:ind w:left="0"/>
        <w:jc w:val="both"/>
      </w:pPr>
      <w:r>
        <w:rPr>
          <w:rFonts w:ascii="Times New Roman"/>
          <w:b w:val="false"/>
          <w:i w:val="false"/>
          <w:color w:val="000000"/>
          <w:sz w:val="28"/>
        </w:rPr>
        <w:t>
      Комиссияның төрағасы: _________________________ Күні: ____________</w:t>
      </w:r>
    </w:p>
    <w:bookmarkEnd w:id="266"/>
    <w:bookmarkStart w:name="z348" w:id="267"/>
    <w:p>
      <w:pPr>
        <w:spacing w:after="0"/>
        <w:ind w:left="0"/>
        <w:jc w:val="both"/>
      </w:pPr>
      <w:r>
        <w:rPr>
          <w:rFonts w:ascii="Times New Roman"/>
          <w:b w:val="false"/>
          <w:i w:val="false"/>
          <w:color w:val="000000"/>
          <w:sz w:val="28"/>
        </w:rPr>
        <w:t>
      (тегі, аты-жөні, қолы)</w:t>
      </w:r>
    </w:p>
    <w:bookmarkEnd w:id="267"/>
    <w:bookmarkStart w:name="z349" w:id="268"/>
    <w:p>
      <w:pPr>
        <w:spacing w:after="0"/>
        <w:ind w:left="0"/>
        <w:jc w:val="both"/>
      </w:pPr>
      <w:r>
        <w:rPr>
          <w:rFonts w:ascii="Times New Roman"/>
          <w:b w:val="false"/>
          <w:i w:val="false"/>
          <w:color w:val="000000"/>
          <w:sz w:val="28"/>
        </w:rPr>
        <w:t>
      Комиссияның мүшесі: __________________________ Күні: ______________</w:t>
      </w:r>
    </w:p>
    <w:bookmarkEnd w:id="268"/>
    <w:bookmarkStart w:name="z350" w:id="269"/>
    <w:p>
      <w:pPr>
        <w:spacing w:after="0"/>
        <w:ind w:left="0"/>
        <w:jc w:val="both"/>
      </w:pPr>
      <w:r>
        <w:rPr>
          <w:rFonts w:ascii="Times New Roman"/>
          <w:b w:val="false"/>
          <w:i w:val="false"/>
          <w:color w:val="000000"/>
          <w:sz w:val="28"/>
        </w:rPr>
        <w:t>
      (тегі, аты-жөні, қолы)</w:t>
      </w:r>
    </w:p>
    <w:bookmarkEnd w:id="2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