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021f" w14:textId="7880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2023 жылғы 5 қаңтардағы № 22/218 "2023 - 2025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17 мая 2023 года № 3/22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ауылдардың, ауылдық округтердің бюджеттері туралы" Қарақия аудандық мәслихатының 2023 жылғы 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22/218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ауылдардың, ауылдық округтердің бюджеттері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1 134 450,1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221 737,0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3 004,0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түсетін түсімдер бойынша – 0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909 709,1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1 141 398,0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сатудан түсетін түсімдер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6 947,9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қаржыландыру (профицитін пайдалану)– 6 947,9 мың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– 6 947,9 мың теңге.";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 жылға арналған аудандық бюджеттен ауылдар мен ауылдық округтердің бюджеттеріне 909 709,1 мың теңге сомасында субвенция бөлінгені ескерілсін, оның ішінде: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ауылдық округі – 54 185,0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 ауылдық округі – 69 786,8 мың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Жетібай ауылы – 205 241,1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Құланды ауылдық округі – 72 210,0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Құрық ауылы – 258 847,8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 ауылы – 139 420,6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Сенек ауылы – 110 017,8 мың теңге.".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17 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"5"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22/218 шешіміне 1-қосымша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Болашақ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17 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"5"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22/218 шешіміне 2-қосымша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Бостан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17 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"5"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22/218 шешіміне 3-қосымша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Жетібай ауылының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278 311,1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17 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"5"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22/218 шешіміне 4-қосымша</w:t>
            </w:r>
          </w:p>
        </w:tc>
      </w:tr>
    </w:tbl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Құланды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17 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"5"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22/218 шешіміне 5-қосымша</w:t>
            </w:r>
          </w:p>
        </w:tc>
      </w:tr>
    </w:tbl>
    <w:bookmarkStart w:name="z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Құрық ауылының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356 286,8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258 847,8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258 847,8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17 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"5"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22/218 шешіміне 6-қосымша</w:t>
            </w:r>
          </w:p>
        </w:tc>
      </w:tr>
    </w:tbl>
    <w:bookmarkStart w:name="z7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Мұнайшы ауылының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162 627,6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17 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"5"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22/218 шешіміне 7-қосымша</w:t>
            </w:r>
          </w:p>
        </w:tc>
      </w:tr>
    </w:tbl>
    <w:bookmarkStart w:name="z8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Сенек ауылының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110 017,8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