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230d" w14:textId="c4f2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2022 жылғы 21 желтоқсандағы № 18/184 "2023-2025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2023 жылғы 28 сәуірде № 2/7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аудандық бюджет туралы" Маңғыстау аудандық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№18/184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бюджеті тиісінше осы шешімнің 1, 2 және 3 қосымшаларына сәйкес, оның ішінде 2023 жылға келесідей көлемде бекітілсін: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12 725 772,8 мың теңге, оның ішінде: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–5 878 660,8 мың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129 103,0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бойынша– 4 266,0 мың теңге; трансферттер түсімдері бойынша – 6 713 743,0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12 757 159,2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271 231,0 мың теңге, оның ішінде: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388 125,0 мың теңге;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116 894,0 мың теңге;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-302 617,4 мың теңге;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302 617,4 мың теңге, оның ішінде: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388 125,0 мың теңге;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116 894,0 мың теңге;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31 386,4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 жылға арналған бюджеттен ауылдар мен ауылдық округтердің бюджеттеріне 963 341,0 мың теңге сомасында субвенция бөлінгені ескерілсін, оның ішінде: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Шетпе ауылы – 284 272,0 мың теңге;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Жыңғылды ауылы – 68 369,0 мың теңге;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Сайөтес ауылдық округі – 66 080,0 мың теңге;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– 64 889,0 мың теңге;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Қызан ауылы – 46 951,0 мың теңге;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ауылдық округі – 92 744,0 мың теңге;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Шайыр ауылдық округі – 60 151,0 мың теңге;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Жармыш ауылы – 49 149,0 мың теңге;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Ақшымырау ауылы – 38 238,0 мың теңге;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Онды ауылдық округі – 98 120,0 мың теңге;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Шебір ауылдық округі – 51 740,0 мың теңге;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Отпан ауылдық округі – 42 638,0 мың теңге.";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4-1 тармақпен толықтырылсын: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2023 жылға арналған аудан бюджетіне келесідей мөлшерде республикалық бюджеттен ағымдағы нысаналы трансферттердің қаралғаны ескерілсін: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1 358,0 мың теңге - Қазақстан Республикасында мүгедектігі бар адамдардың құқықтарын қамтамасыз етуге және өмір сүру сапасын жақсарту;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87 040,0 мың теңге - азаматтардың жекелеген санаттарын тұрғын үймен қамтамасыз етуге;";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жаңа редакцияда жазылсын: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"1 362 120,0 мың теңге – "Ауыл - Ел бесігі" жобасы шеңберінде ауылдық елді мекендердегі әлеуметтік және инженерлік инфрақұрылымдарды дамытуға;";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абзацпен толықтырылсын: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"259 462,0 мың теңге - Маңғыстау ауданының 15 разъезд елді мекеніндегі газбен жабдықтау құрылысына;";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5-1 тармақпен толықтырылсын: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2023 жылға арналған аудан бюджетіне келесідей мөлшерде Ұлттық қордан нысаналы даму трансферттің қаралғаны ескерілсін: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104 960,0 мың теңге - азаматтардың жекелеген санаттарын тұрғын үймен қамтамасыз етуге;";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№18/184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12 725 772,8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5 878 660,8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271 997,4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196 653,4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441 524,4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5 006 826,0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ресурстарды пайдаланғаны үшін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сондай-ақ Қазақстан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6 713 743,0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12 757 159,2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1 258 705,0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оңалтудың жеке бағдарламасына сәйкес мұқтаж мүгедектігі бар адамдарды протездік-ортопедиялық көмек, сурдотехникалық, тифлотехникалық құралдармен, арнаулы жүрiп-тұру құралдармен, мiндеттi гигиеналық құралдармен қамтамасыз ету, сондай-ақ санаторий-курорттық емделу, есту бойынша мүгедектігі бар адамдарға қолмен көрсететiн тіл маманының, жеке көмекшінің қызметтерін ұсыну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4 176 163,8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3 553 446,8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1 719 197,8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1 950 611,0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1 681 465,0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ұйымдарға жергілікті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