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f3949" w14:textId="28f3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әкімдігінің кейбір нормативтік құқықтық актілеріне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Маңғыстау ауданы әкімдігінің 2023 жылғы 22 маусымдағы № 132 қаулысы</w:t>
      </w:r>
    </w:p>
    <w:p>
      <w:pPr>
        <w:spacing w:after="0"/>
        <w:ind w:left="0"/>
        <w:jc w:val="both"/>
      </w:pPr>
      <w:bookmarkStart w:name="z1" w:id="0"/>
      <w:r>
        <w:rPr>
          <w:rFonts w:ascii="Times New Roman"/>
          <w:b w:val="false"/>
          <w:i w:val="false"/>
          <w:color w:val="000000"/>
          <w:sz w:val="28"/>
        </w:rPr>
        <w:t>
      Маңғыстау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Маңғыстау ауданы әкімдігінің 2018 жылғы 26 наурыздағы </w:t>
      </w:r>
      <w:r>
        <w:rPr>
          <w:rFonts w:ascii="Times New Roman"/>
          <w:b w:val="false"/>
          <w:i w:val="false"/>
          <w:color w:val="000000"/>
          <w:sz w:val="28"/>
        </w:rPr>
        <w:t>№70</w:t>
      </w:r>
      <w:r>
        <w:rPr>
          <w:rFonts w:ascii="Times New Roman"/>
          <w:b w:val="false"/>
          <w:i w:val="false"/>
          <w:color w:val="000000"/>
          <w:sz w:val="28"/>
        </w:rPr>
        <w:t xml:space="preserve">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 қаулысына (Нормативтік құқықтық актілерді мемлекеттік тіркеу тізілімінде №3560 болып тіркелген) келесідей өзгерістер и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тармақпен толықтырылсын</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"5.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әдістемесінің 3-тармағының 12) тармақшасы, 6-тармағының екінші абзацы және 6-тарауы, сондай-ақ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әдістемесіне 9, 10 және 11-қосымшалар 2023 жылдың 31 тамызына дейін әрекет ететіні белгіленсін.";</w:t>
      </w:r>
    </w:p>
    <w:bookmarkEnd w:id="2"/>
    <w:bookmarkStart w:name="z5" w:id="3"/>
    <w:p>
      <w:pPr>
        <w:spacing w:after="0"/>
        <w:ind w:left="0"/>
        <w:jc w:val="both"/>
      </w:pPr>
      <w:r>
        <w:rPr>
          <w:rFonts w:ascii="Times New Roman"/>
          <w:b w:val="false"/>
          <w:i w:val="false"/>
          <w:color w:val="000000"/>
          <w:sz w:val="28"/>
        </w:rPr>
        <w:t>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жаңа редакцияда жазылсын:</w:t>
      </w:r>
    </w:p>
    <w:bookmarkStart w:name="z8" w:id="4"/>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тармамақша</w:t>
      </w:r>
      <w:r>
        <w:rPr>
          <w:rFonts w:ascii="Times New Roman"/>
          <w:b w:val="false"/>
          <w:i w:val="false"/>
          <w:color w:val="000000"/>
          <w:sz w:val="28"/>
        </w:rPr>
        <w:t xml:space="preserve"> жаңа редакцияда жазылсын:</w:t>
      </w:r>
    </w:p>
    <w:bookmarkStart w:name="z10" w:id="5"/>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тармақшамен толықтырылсын</w:t>
      </w:r>
      <w:r>
        <w:rPr>
          <w:rFonts w:ascii="Times New Roman"/>
          <w:b w:val="false"/>
          <w:i w:val="false"/>
          <w:color w:val="000000"/>
          <w:sz w:val="28"/>
        </w:rPr>
        <w:t>:</w:t>
      </w:r>
    </w:p>
    <w:bookmarkStart w:name="z12" w:id="6"/>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14" w:id="7"/>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bookmarkStart w:name="z15" w:id="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8"/>
    <w:bookmarkStart w:name="z16" w:id="9"/>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18" w:id="10"/>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10"/>
    <w:bookmarkStart w:name="z19" w:id="11"/>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bookmarkStart w:name="z21" w:id="1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жаңа редакцияда жазылсын:</w:t>
      </w:r>
    </w:p>
    <w:bookmarkStart w:name="z23" w:id="13"/>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3"/>
    <w:bookmarkStart w:name="z24" w:id="14"/>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6-тараумен толықтырылсын</w:t>
      </w:r>
      <w:r>
        <w:rPr>
          <w:rFonts w:ascii="Times New Roman"/>
          <w:b w:val="false"/>
          <w:i w:val="false"/>
          <w:color w:val="000000"/>
          <w:sz w:val="28"/>
        </w:rPr>
        <w:t>:</w:t>
      </w:r>
    </w:p>
    <w:bookmarkStart w:name="z26" w:id="15"/>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5"/>
    <w:bookmarkStart w:name="z27" w:id="16"/>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6"/>
    <w:bookmarkStart w:name="z28" w:id="17"/>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7"/>
    <w:bookmarkStart w:name="z29" w:id="18"/>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8"/>
    <w:bookmarkStart w:name="z30" w:id="19"/>
    <w:p>
      <w:pPr>
        <w:spacing w:after="0"/>
        <w:ind w:left="0"/>
        <w:jc w:val="both"/>
      </w:pPr>
      <w:r>
        <w:rPr>
          <w:rFonts w:ascii="Times New Roman"/>
          <w:b w:val="false"/>
          <w:i w:val="false"/>
          <w:color w:val="000000"/>
          <w:sz w:val="28"/>
        </w:rPr>
        <w:t>
      47. НМИ:</w:t>
      </w:r>
    </w:p>
    <w:bookmarkEnd w:id="19"/>
    <w:bookmarkStart w:name="z31"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20"/>
    <w:bookmarkStart w:name="z32" w:id="21"/>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21"/>
    <w:bookmarkStart w:name="z33" w:id="2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22"/>
    <w:bookmarkStart w:name="z34" w:id="23"/>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23"/>
    <w:bookmarkStart w:name="z35" w:id="24"/>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24"/>
    <w:bookmarkStart w:name="z36" w:id="25"/>
    <w:p>
      <w:pPr>
        <w:spacing w:after="0"/>
        <w:ind w:left="0"/>
        <w:jc w:val="both"/>
      </w:pPr>
      <w:r>
        <w:rPr>
          <w:rFonts w:ascii="Times New Roman"/>
          <w:b w:val="false"/>
          <w:i w:val="false"/>
          <w:color w:val="000000"/>
          <w:sz w:val="28"/>
        </w:rPr>
        <w:t>
      48. НМИ саны 5 құрайды.</w:t>
      </w:r>
    </w:p>
    <w:bookmarkEnd w:id="25"/>
    <w:bookmarkStart w:name="z37" w:id="26"/>
    <w:p>
      <w:pPr>
        <w:spacing w:after="0"/>
        <w:ind w:left="0"/>
        <w:jc w:val="both"/>
      </w:pPr>
      <w:r>
        <w:rPr>
          <w:rFonts w:ascii="Times New Roman"/>
          <w:b w:val="false"/>
          <w:i w:val="false"/>
          <w:color w:val="000000"/>
          <w:sz w:val="28"/>
        </w:rPr>
        <w:t>
      1-параграф. НМИ жетістігін бағалау тәртібі</w:t>
      </w:r>
    </w:p>
    <w:bookmarkEnd w:id="26"/>
    <w:bookmarkStart w:name="z38" w:id="27"/>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27"/>
    <w:bookmarkStart w:name="z39" w:id="28"/>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8"/>
    <w:bookmarkStart w:name="z40" w:id="2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29"/>
    <w:bookmarkStart w:name="z41" w:id="30"/>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30"/>
    <w:bookmarkStart w:name="z42" w:id="31"/>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31"/>
    <w:bookmarkStart w:name="z43" w:id="32"/>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32"/>
    <w:bookmarkStart w:name="z44" w:id="3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33"/>
    <w:bookmarkStart w:name="z45" w:id="34"/>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34"/>
    <w:bookmarkStart w:name="z46" w:id="35"/>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35"/>
    <w:bookmarkStart w:name="z47" w:id="36"/>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36"/>
    <w:bookmarkStart w:name="z48" w:id="37"/>
    <w:p>
      <w:pPr>
        <w:spacing w:after="0"/>
        <w:ind w:left="0"/>
        <w:jc w:val="both"/>
      </w:pPr>
      <w:r>
        <w:rPr>
          <w:rFonts w:ascii="Times New Roman"/>
          <w:b w:val="false"/>
          <w:i w:val="false"/>
          <w:color w:val="000000"/>
          <w:sz w:val="28"/>
        </w:rPr>
        <w:t>
      1) бағалаумен келісу;</w:t>
      </w:r>
    </w:p>
    <w:bookmarkEnd w:id="37"/>
    <w:bookmarkStart w:name="z49" w:id="38"/>
    <w:p>
      <w:pPr>
        <w:spacing w:after="0"/>
        <w:ind w:left="0"/>
        <w:jc w:val="both"/>
      </w:pPr>
      <w:r>
        <w:rPr>
          <w:rFonts w:ascii="Times New Roman"/>
          <w:b w:val="false"/>
          <w:i w:val="false"/>
          <w:color w:val="000000"/>
          <w:sz w:val="28"/>
        </w:rPr>
        <w:t>
      2) түзетуге жіберу.</w:t>
      </w:r>
    </w:p>
    <w:bookmarkEnd w:id="38"/>
    <w:bookmarkStart w:name="z50" w:id="39"/>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39"/>
    <w:bookmarkStart w:name="z51" w:id="40"/>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40"/>
    <w:bookmarkStart w:name="z52" w:id="41"/>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41"/>
    <w:bookmarkStart w:name="z53" w:id="42"/>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bookmarkEnd w:id="42"/>
    <w:bookmarkStart w:name="z54" w:id="43"/>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43"/>
    <w:bookmarkStart w:name="z55" w:id="44"/>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44"/>
    <w:bookmarkStart w:name="z56" w:id="45"/>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5"/>
    <w:bookmarkStart w:name="z57" w:id="46"/>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46"/>
    <w:bookmarkStart w:name="z58" w:id="47"/>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7"/>
    <w:bookmarkStart w:name="z59" w:id="48"/>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48"/>
    <w:bookmarkStart w:name="z60" w:id="49"/>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49"/>
    <w:bookmarkStart w:name="z61" w:id="50"/>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50"/>
    <w:bookmarkStart w:name="z62" w:id="51"/>
    <w:p>
      <w:pPr>
        <w:spacing w:after="0"/>
        <w:ind w:left="0"/>
        <w:jc w:val="both"/>
      </w:pPr>
      <w:r>
        <w:rPr>
          <w:rFonts w:ascii="Times New Roman"/>
          <w:b w:val="false"/>
          <w:i w:val="false"/>
          <w:color w:val="000000"/>
          <w:sz w:val="28"/>
        </w:rPr>
        <w:t>
      1) толтырылған бағалау парақтарын;</w:t>
      </w:r>
    </w:p>
    <w:bookmarkEnd w:id="51"/>
    <w:bookmarkStart w:name="z63" w:id="52"/>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52"/>
    <w:bookmarkStart w:name="z64" w:id="53"/>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53"/>
    <w:bookmarkStart w:name="z65" w:id="54"/>
    <w:p>
      <w:pPr>
        <w:spacing w:after="0"/>
        <w:ind w:left="0"/>
        <w:jc w:val="both"/>
      </w:pPr>
      <w:r>
        <w:rPr>
          <w:rFonts w:ascii="Times New Roman"/>
          <w:b w:val="false"/>
          <w:i w:val="false"/>
          <w:color w:val="000000"/>
          <w:sz w:val="28"/>
        </w:rPr>
        <w:t>
      1) бағалау нәтижелерін бекіту;</w:t>
      </w:r>
    </w:p>
    <w:bookmarkEnd w:id="54"/>
    <w:bookmarkStart w:name="z66" w:id="55"/>
    <w:p>
      <w:pPr>
        <w:spacing w:after="0"/>
        <w:ind w:left="0"/>
        <w:jc w:val="both"/>
      </w:pPr>
      <w:r>
        <w:rPr>
          <w:rFonts w:ascii="Times New Roman"/>
          <w:b w:val="false"/>
          <w:i w:val="false"/>
          <w:color w:val="000000"/>
          <w:sz w:val="28"/>
        </w:rPr>
        <w:t>
      2) бағалау нәтижелерін қайта қарау.</w:t>
      </w:r>
    </w:p>
    <w:bookmarkEnd w:id="55"/>
    <w:bookmarkStart w:name="z67" w:id="56"/>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6"/>
    <w:bookmarkStart w:name="z68" w:id="57"/>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57"/>
    <w:bookmarkStart w:name="z69" w:id="58"/>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58"/>
    <w:bookmarkStart w:name="z70" w:id="59"/>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59"/>
    <w:bookmarkStart w:name="z71" w:id="60"/>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60"/>
    <w:bookmarkStart w:name="z72" w:id="6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61"/>
    <w:bookmarkStart w:name="z73" w:id="6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62"/>
    <w:bookmarkStart w:name="z74" w:id="63"/>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63"/>
    <w:bookmarkStart w:name="z75" w:id="6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қосымшалармен</w:t>
      </w:r>
      <w:r>
        <w:rPr>
          <w:rFonts w:ascii="Times New Roman"/>
          <w:b w:val="false"/>
          <w:i w:val="false"/>
          <w:color w:val="000000"/>
          <w:sz w:val="28"/>
        </w:rPr>
        <w:t xml:space="preserve"> толықтырылсын.</w:t>
      </w:r>
    </w:p>
    <w:bookmarkEnd w:id="64"/>
    <w:bookmarkStart w:name="z76" w:id="65"/>
    <w:p>
      <w:pPr>
        <w:spacing w:after="0"/>
        <w:ind w:left="0"/>
        <w:jc w:val="both"/>
      </w:pPr>
      <w:r>
        <w:rPr>
          <w:rFonts w:ascii="Times New Roman"/>
          <w:b w:val="false"/>
          <w:i w:val="false"/>
          <w:color w:val="000000"/>
          <w:sz w:val="28"/>
        </w:rPr>
        <w:t xml:space="preserve">
      2. Маңғыстау ауданы әкімдігінің 2023 жылғы 10 мамырдағы </w:t>
      </w:r>
      <w:r>
        <w:rPr>
          <w:rFonts w:ascii="Times New Roman"/>
          <w:b w:val="false"/>
          <w:i w:val="false"/>
          <w:color w:val="000000"/>
          <w:sz w:val="28"/>
        </w:rPr>
        <w:t>№115</w:t>
      </w:r>
      <w:r>
        <w:rPr>
          <w:rFonts w:ascii="Times New Roman"/>
          <w:b w:val="false"/>
          <w:i w:val="false"/>
          <w:color w:val="000000"/>
          <w:sz w:val="28"/>
        </w:rPr>
        <w:t xml:space="preserve"> "Маңғыстау ауданы әкімдігінің 2018 жылғы 26 наурыздағы № 70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 қаулысына өзгеріс енгізу туралы" қаулысына келесідей өзгеріс енгізілсін:</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қосымшаның оң жақ жоғарғы бұрышындағы мәтін</w:t>
      </w:r>
      <w:r>
        <w:rPr>
          <w:rFonts w:ascii="Times New Roman"/>
          <w:b w:val="false"/>
          <w:i w:val="false"/>
          <w:color w:val="000000"/>
          <w:sz w:val="28"/>
        </w:rPr>
        <w:t xml:space="preserve"> жаңа редакцияда жазылсын:</w:t>
      </w:r>
    </w:p>
    <w:bookmarkStart w:name="z78" w:id="66"/>
    <w:p>
      <w:pPr>
        <w:spacing w:after="0"/>
        <w:ind w:left="0"/>
        <w:jc w:val="both"/>
      </w:pPr>
      <w:r>
        <w:rPr>
          <w:rFonts w:ascii="Times New Roman"/>
          <w:b w:val="false"/>
          <w:i w:val="false"/>
          <w:color w:val="000000"/>
          <w:sz w:val="28"/>
        </w:rPr>
        <w:t>
      "Маңғыстау ауданы әкімдігінің</w:t>
      </w:r>
    </w:p>
    <w:bookmarkEnd w:id="66"/>
    <w:bookmarkStart w:name="z79" w:id="67"/>
    <w:p>
      <w:pPr>
        <w:spacing w:after="0"/>
        <w:ind w:left="0"/>
        <w:jc w:val="both"/>
      </w:pPr>
      <w:r>
        <w:rPr>
          <w:rFonts w:ascii="Times New Roman"/>
          <w:b w:val="false"/>
          <w:i w:val="false"/>
          <w:color w:val="000000"/>
          <w:sz w:val="28"/>
        </w:rPr>
        <w:t>
      2023 жылғы 10 мамырдағы</w:t>
      </w:r>
    </w:p>
    <w:bookmarkEnd w:id="67"/>
    <w:bookmarkStart w:name="z80" w:id="68"/>
    <w:p>
      <w:pPr>
        <w:spacing w:after="0"/>
        <w:ind w:left="0"/>
        <w:jc w:val="both"/>
      </w:pPr>
      <w:r>
        <w:rPr>
          <w:rFonts w:ascii="Times New Roman"/>
          <w:b w:val="false"/>
          <w:i w:val="false"/>
          <w:color w:val="000000"/>
          <w:sz w:val="28"/>
        </w:rPr>
        <w:t>
      №115 қаулысына қосымша".</w:t>
      </w:r>
    </w:p>
    <w:bookmarkEnd w:id="68"/>
    <w:bookmarkStart w:name="z81" w:id="69"/>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6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Г.Ниязов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№132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99" w:id="70"/>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(жеке жоспар құрастырылатын кезең)</w:t>
      </w:r>
    </w:p>
    <w:bookmarkEnd w:id="70"/>
    <w:bookmarkStart w:name="z100" w:id="71"/>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71"/>
    <w:bookmarkStart w:name="z101" w:id="72"/>
    <w:p>
      <w:pPr>
        <w:spacing w:after="0"/>
        <w:ind w:left="0"/>
        <w:jc w:val="both"/>
      </w:pPr>
      <w:r>
        <w:rPr>
          <w:rFonts w:ascii="Times New Roman"/>
          <w:b w:val="false"/>
          <w:i w:val="false"/>
          <w:color w:val="000000"/>
          <w:sz w:val="28"/>
        </w:rPr>
        <w:t>
      Қызметшінің лауазымы: ___________________________________________</w:t>
      </w:r>
    </w:p>
    <w:bookmarkEnd w:id="72"/>
    <w:bookmarkStart w:name="z102" w:id="73"/>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 w:id="7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 (тегі, аты-жөнінің бірінші әріптері) күні _______________________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 (тегі, аты-жөнінің бірінші әріптері) күні _______________________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"___"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 бюджеттен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қаржыландырылатын аудандық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органдарының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121" w:id="75"/>
    <w:p>
      <w:pPr>
        <w:spacing w:after="0"/>
        <w:ind w:left="0"/>
        <w:jc w:val="left"/>
      </w:pPr>
      <w:r>
        <w:rPr>
          <w:rFonts w:ascii="Times New Roman"/>
          <w:b/>
          <w:i w:val="false"/>
          <w:color w:val="000000"/>
        </w:rPr>
        <w:t xml:space="preserve"> НМИ бойынша бағалау парағы ________________________________________ (Т.А.Ә.,бағаланатын тұлғаның лауазымы) ______________________________ (бағаланатын кезең)</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76"/>
    <w:p>
      <w:pPr>
        <w:spacing w:after="0"/>
        <w:ind w:left="0"/>
        <w:jc w:val="both"/>
      </w:pPr>
      <w:r>
        <w:rPr>
          <w:rFonts w:ascii="Times New Roman"/>
          <w:b w:val="false"/>
          <w:i w:val="false"/>
          <w:color w:val="000000"/>
          <w:sz w:val="28"/>
        </w:rPr>
        <w:t>
      Бағалау нәтижесі ________________________________________________</w:t>
      </w:r>
    </w:p>
    <w:bookmarkEnd w:id="76"/>
    <w:bookmarkStart w:name="z123" w:id="77"/>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 (тегі, аты-жөні) күні _______________________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 (тегі, аты-жөні) күні ____________________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"___"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қаулысына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141" w:id="78"/>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____________________________________________________________________ (мемлекеттік органның атауы) ____________________________________________________________________ бағалау мерзімі жыл)</w:t>
      </w:r>
    </w:p>
    <w:bookmarkEnd w:id="78"/>
    <w:bookmarkStart w:name="z142" w:id="79"/>
    <w:p>
      <w:pPr>
        <w:spacing w:after="0"/>
        <w:ind w:left="0"/>
        <w:jc w:val="both"/>
      </w:pPr>
      <w:r>
        <w:rPr>
          <w:rFonts w:ascii="Times New Roman"/>
          <w:b w:val="false"/>
          <w:i w:val="false"/>
          <w:color w:val="000000"/>
          <w:sz w:val="28"/>
        </w:rPr>
        <w:t>
      Бағалау нәтижелері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80"/>
    <w:p>
      <w:pPr>
        <w:spacing w:after="0"/>
        <w:ind w:left="0"/>
        <w:jc w:val="both"/>
      </w:pPr>
      <w:r>
        <w:rPr>
          <w:rFonts w:ascii="Times New Roman"/>
          <w:b w:val="false"/>
          <w:i w:val="false"/>
          <w:color w:val="000000"/>
          <w:sz w:val="28"/>
        </w:rPr>
        <w:t>
      Комиссия қорытындысы: ____________________________________</w:t>
      </w:r>
    </w:p>
    <w:bookmarkEnd w:id="80"/>
    <w:bookmarkStart w:name="z144" w:id="81"/>
    <w:p>
      <w:pPr>
        <w:spacing w:after="0"/>
        <w:ind w:left="0"/>
        <w:jc w:val="both"/>
      </w:pPr>
      <w:r>
        <w:rPr>
          <w:rFonts w:ascii="Times New Roman"/>
          <w:b w:val="false"/>
          <w:i w:val="false"/>
          <w:color w:val="000000"/>
          <w:sz w:val="28"/>
        </w:rPr>
        <w:t>
      Тексерілді:</w:t>
      </w:r>
    </w:p>
    <w:bookmarkEnd w:id="81"/>
    <w:bookmarkStart w:name="z145" w:id="82"/>
    <w:p>
      <w:pPr>
        <w:spacing w:after="0"/>
        <w:ind w:left="0"/>
        <w:jc w:val="both"/>
      </w:pPr>
      <w:r>
        <w:rPr>
          <w:rFonts w:ascii="Times New Roman"/>
          <w:b w:val="false"/>
          <w:i w:val="false"/>
          <w:color w:val="000000"/>
          <w:sz w:val="28"/>
        </w:rPr>
        <w:t>
      Комиссияның хатшысы: _________________________ Күні: ___________</w:t>
      </w:r>
    </w:p>
    <w:bookmarkEnd w:id="82"/>
    <w:bookmarkStart w:name="z146" w:id="83"/>
    <w:p>
      <w:pPr>
        <w:spacing w:after="0"/>
        <w:ind w:left="0"/>
        <w:jc w:val="both"/>
      </w:pPr>
      <w:r>
        <w:rPr>
          <w:rFonts w:ascii="Times New Roman"/>
          <w:b w:val="false"/>
          <w:i w:val="false"/>
          <w:color w:val="000000"/>
          <w:sz w:val="28"/>
        </w:rPr>
        <w:t>
      (тегі, аты-жөні, қолы)</w:t>
      </w:r>
    </w:p>
    <w:bookmarkEnd w:id="83"/>
    <w:bookmarkStart w:name="z147" w:id="84"/>
    <w:p>
      <w:pPr>
        <w:spacing w:after="0"/>
        <w:ind w:left="0"/>
        <w:jc w:val="both"/>
      </w:pPr>
      <w:r>
        <w:rPr>
          <w:rFonts w:ascii="Times New Roman"/>
          <w:b w:val="false"/>
          <w:i w:val="false"/>
          <w:color w:val="000000"/>
          <w:sz w:val="28"/>
        </w:rPr>
        <w:t>
      Комиссияның төрағасы: _________________________ Күні: ____________</w:t>
      </w:r>
    </w:p>
    <w:bookmarkEnd w:id="84"/>
    <w:bookmarkStart w:name="z148" w:id="85"/>
    <w:p>
      <w:pPr>
        <w:spacing w:after="0"/>
        <w:ind w:left="0"/>
        <w:jc w:val="both"/>
      </w:pPr>
      <w:r>
        <w:rPr>
          <w:rFonts w:ascii="Times New Roman"/>
          <w:b w:val="false"/>
          <w:i w:val="false"/>
          <w:color w:val="000000"/>
          <w:sz w:val="28"/>
        </w:rPr>
        <w:t>
      (тегі, аты-жөні, қолы)</w:t>
      </w:r>
    </w:p>
    <w:bookmarkEnd w:id="85"/>
    <w:bookmarkStart w:name="z149" w:id="86"/>
    <w:p>
      <w:pPr>
        <w:spacing w:after="0"/>
        <w:ind w:left="0"/>
        <w:jc w:val="both"/>
      </w:pPr>
      <w:r>
        <w:rPr>
          <w:rFonts w:ascii="Times New Roman"/>
          <w:b w:val="false"/>
          <w:i w:val="false"/>
          <w:color w:val="000000"/>
          <w:sz w:val="28"/>
        </w:rPr>
        <w:t>
      Комиссияның мүшесі: __________________________ Күні: ______________</w:t>
      </w:r>
    </w:p>
    <w:bookmarkEnd w:id="86"/>
    <w:bookmarkStart w:name="z150" w:id="87"/>
    <w:p>
      <w:pPr>
        <w:spacing w:after="0"/>
        <w:ind w:left="0"/>
        <w:jc w:val="both"/>
      </w:pPr>
      <w:r>
        <w:rPr>
          <w:rFonts w:ascii="Times New Roman"/>
          <w:b w:val="false"/>
          <w:i w:val="false"/>
          <w:color w:val="000000"/>
          <w:sz w:val="28"/>
        </w:rPr>
        <w:t>
      (тегі, аты-жөні, қолы)</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