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27f06" w14:textId="2027f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2022 жылғы 29 желтоқсандағы № 18/193 "2023 - 2025 жылдарға арналған ауылдардың,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2023 жылғы 13 қазандағы № 6/43 шешімі</w:t>
      </w:r>
    </w:p>
    <w:p>
      <w:pPr>
        <w:spacing w:after="0"/>
        <w:ind w:left="0"/>
        <w:jc w:val="both"/>
      </w:pPr>
      <w:bookmarkStart w:name="z1" w:id="0"/>
      <w:r>
        <w:rPr>
          <w:rFonts w:ascii="Times New Roman"/>
          <w:b w:val="false"/>
          <w:i w:val="false"/>
          <w:color w:val="000000"/>
          <w:sz w:val="28"/>
        </w:rPr>
        <w:t>
      Маңғыстау аудандық мәслихаты ШЕШТІ:</w:t>
      </w:r>
    </w:p>
    <w:bookmarkEnd w:id="0"/>
    <w:bookmarkStart w:name="z2" w:id="1"/>
    <w:p>
      <w:pPr>
        <w:spacing w:after="0"/>
        <w:ind w:left="0"/>
        <w:jc w:val="both"/>
      </w:pPr>
      <w:r>
        <w:rPr>
          <w:rFonts w:ascii="Times New Roman"/>
          <w:b w:val="false"/>
          <w:i w:val="false"/>
          <w:color w:val="000000"/>
          <w:sz w:val="28"/>
        </w:rPr>
        <w:t xml:space="preserve">
      1. "2023-2025 жылдарға арналған ауылдардың, ауылдық округтердің бюджеттері туралы" Маңғыстау аудандық мәслихатының 2022 жылғы 29 желтоқсандағы </w:t>
      </w:r>
      <w:r>
        <w:rPr>
          <w:rFonts w:ascii="Times New Roman"/>
          <w:b w:val="false"/>
          <w:i w:val="false"/>
          <w:color w:val="000000"/>
          <w:sz w:val="28"/>
        </w:rPr>
        <w:t>№18/193</w:t>
      </w:r>
      <w:r>
        <w:rPr>
          <w:rFonts w:ascii="Times New Roman"/>
          <w:b w:val="false"/>
          <w:i w:val="false"/>
          <w:color w:val="000000"/>
          <w:sz w:val="28"/>
        </w:rPr>
        <w:t xml:space="preserve"> шешіміне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"1. 2023-2025 жылдарға арналған ауылдардың, ауылдық округтердің бюджеттері тиісінше осы шешімнің 1, 2, 3, 4, 5, 6, 7, 8, 9, 10, 11, 12, 13, 14, 15, 16, 17, 18, 19, 20, 21, 22, 23, 24, 25, 26, 27, 28, 29, 30, 31, 32, 33, 34, 35 және 36 қосымшаларына сәйкес, оның ішінде 2023 жылға келесідей көлемдерде бекітілсін:</w:t>
      </w:r>
    </w:p>
    <w:bookmarkEnd w:id="2"/>
    <w:bookmarkStart w:name="z5" w:id="3"/>
    <w:p>
      <w:pPr>
        <w:spacing w:after="0"/>
        <w:ind w:left="0"/>
        <w:jc w:val="both"/>
      </w:pPr>
      <w:r>
        <w:rPr>
          <w:rFonts w:ascii="Times New Roman"/>
          <w:b w:val="false"/>
          <w:i w:val="false"/>
          <w:color w:val="000000"/>
          <w:sz w:val="28"/>
        </w:rPr>
        <w:t>
      1) кірістер – 1 532 191,6 мың теңге, оның ішінде:</w:t>
      </w:r>
    </w:p>
    <w:bookmarkEnd w:id="3"/>
    <w:bookmarkStart w:name="z6" w:id="4"/>
    <w:p>
      <w:pPr>
        <w:spacing w:after="0"/>
        <w:ind w:left="0"/>
        <w:jc w:val="both"/>
      </w:pPr>
      <w:r>
        <w:rPr>
          <w:rFonts w:ascii="Times New Roman"/>
          <w:b w:val="false"/>
          <w:i w:val="false"/>
          <w:color w:val="000000"/>
          <w:sz w:val="28"/>
        </w:rPr>
        <w:t>
      салықтық түсімдер бойынша – 154 765,0 мың теңге;</w:t>
      </w:r>
    </w:p>
    <w:bookmarkEnd w:id="4"/>
    <w:bookmarkStart w:name="z7" w:id="5"/>
    <w:p>
      <w:pPr>
        <w:spacing w:after="0"/>
        <w:ind w:left="0"/>
        <w:jc w:val="both"/>
      </w:pPr>
      <w:r>
        <w:rPr>
          <w:rFonts w:ascii="Times New Roman"/>
          <w:b w:val="false"/>
          <w:i w:val="false"/>
          <w:color w:val="000000"/>
          <w:sz w:val="28"/>
        </w:rPr>
        <w:t>
      салықтық емес түсімдер бойынша – 213,0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6"/>
    <w:bookmarkStart w:name="z9" w:id="7"/>
    <w:p>
      <w:pPr>
        <w:spacing w:after="0"/>
        <w:ind w:left="0"/>
        <w:jc w:val="both"/>
      </w:pPr>
      <w:r>
        <w:rPr>
          <w:rFonts w:ascii="Times New Roman"/>
          <w:b w:val="false"/>
          <w:i w:val="false"/>
          <w:color w:val="000000"/>
          <w:sz w:val="28"/>
        </w:rPr>
        <w:t>
      трансферттер түсімдері бойынша – 1 377 213,6 мың теңге;</w:t>
      </w:r>
    </w:p>
    <w:bookmarkEnd w:id="7"/>
    <w:bookmarkStart w:name="z10" w:id="8"/>
    <w:p>
      <w:pPr>
        <w:spacing w:after="0"/>
        <w:ind w:left="0"/>
        <w:jc w:val="both"/>
      </w:pPr>
      <w:r>
        <w:rPr>
          <w:rFonts w:ascii="Times New Roman"/>
          <w:b w:val="false"/>
          <w:i w:val="false"/>
          <w:color w:val="000000"/>
          <w:sz w:val="28"/>
        </w:rPr>
        <w:t>
      2) шығындар – 1 537 689,3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0 теңге, оның ішінде:</w:t>
      </w:r>
    </w:p>
    <w:bookmarkEnd w:id="9"/>
    <w:bookmarkStart w:name="z12" w:id="10"/>
    <w:p>
      <w:pPr>
        <w:spacing w:after="0"/>
        <w:ind w:left="0"/>
        <w:jc w:val="both"/>
      </w:pPr>
      <w:r>
        <w:rPr>
          <w:rFonts w:ascii="Times New Roman"/>
          <w:b w:val="false"/>
          <w:i w:val="false"/>
          <w:color w:val="000000"/>
          <w:sz w:val="28"/>
        </w:rPr>
        <w:t>
      бюджеттік кредиттер – 0 теңге;</w:t>
      </w:r>
    </w:p>
    <w:bookmarkEnd w:id="10"/>
    <w:bookmarkStart w:name="z13" w:id="11"/>
    <w:p>
      <w:pPr>
        <w:spacing w:after="0"/>
        <w:ind w:left="0"/>
        <w:jc w:val="both"/>
      </w:pPr>
      <w:r>
        <w:rPr>
          <w:rFonts w:ascii="Times New Roman"/>
          <w:b w:val="false"/>
          <w:i w:val="false"/>
          <w:color w:val="000000"/>
          <w:sz w:val="28"/>
        </w:rPr>
        <w:t>
      бюджеттік кредиттерді өтеу – 0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 теңге;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7" w:id="15"/>
    <w:p>
      <w:pPr>
        <w:spacing w:after="0"/>
        <w:ind w:left="0"/>
        <w:jc w:val="both"/>
      </w:pPr>
      <w:r>
        <w:rPr>
          <w:rFonts w:ascii="Times New Roman"/>
          <w:b w:val="false"/>
          <w:i w:val="false"/>
          <w:color w:val="000000"/>
          <w:sz w:val="28"/>
        </w:rPr>
        <w:t>
      5) бюджет тапшылығы (профициті) – -5 497,7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5 497,7 мың теңге, оның ішінде:</w:t>
      </w:r>
    </w:p>
    <w:bookmarkEnd w:id="16"/>
    <w:bookmarkStart w:name="z19" w:id="17"/>
    <w:p>
      <w:pPr>
        <w:spacing w:after="0"/>
        <w:ind w:left="0"/>
        <w:jc w:val="both"/>
      </w:pPr>
      <w:r>
        <w:rPr>
          <w:rFonts w:ascii="Times New Roman"/>
          <w:b w:val="false"/>
          <w:i w:val="false"/>
          <w:color w:val="000000"/>
          <w:sz w:val="28"/>
        </w:rPr>
        <w:t>
      қарыздар түсімі – 0 теңге;</w:t>
      </w:r>
    </w:p>
    <w:bookmarkEnd w:id="17"/>
    <w:bookmarkStart w:name="z20" w:id="18"/>
    <w:p>
      <w:pPr>
        <w:spacing w:after="0"/>
        <w:ind w:left="0"/>
        <w:jc w:val="both"/>
      </w:pPr>
      <w:r>
        <w:rPr>
          <w:rFonts w:ascii="Times New Roman"/>
          <w:b w:val="false"/>
          <w:i w:val="false"/>
          <w:color w:val="000000"/>
          <w:sz w:val="28"/>
        </w:rPr>
        <w:t>
      қарыздарды өтеу – 0 теңге;</w:t>
      </w:r>
    </w:p>
    <w:bookmarkEnd w:id="18"/>
    <w:bookmarkStart w:name="z21" w:id="19"/>
    <w:p>
      <w:pPr>
        <w:spacing w:after="0"/>
        <w:ind w:left="0"/>
        <w:jc w:val="both"/>
      </w:pPr>
      <w:r>
        <w:rPr>
          <w:rFonts w:ascii="Times New Roman"/>
          <w:b w:val="false"/>
          <w:i w:val="false"/>
          <w:color w:val="000000"/>
          <w:sz w:val="28"/>
        </w:rPr>
        <w:t>
      бюджет қаражатының пайдаланылатын қалдықтары – 5 497,7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3" w:id="20"/>
    <w:p>
      <w:pPr>
        <w:spacing w:after="0"/>
        <w:ind w:left="0"/>
        <w:jc w:val="both"/>
      </w:pPr>
      <w:r>
        <w:rPr>
          <w:rFonts w:ascii="Times New Roman"/>
          <w:b w:val="false"/>
          <w:i w:val="false"/>
          <w:color w:val="000000"/>
          <w:sz w:val="28"/>
        </w:rPr>
        <w:t>
      "2. 2023 жылға арналған аудандық бюджеттен ауылдар мен ауылдық округтердің бюджеттеріне 1 065 673,6 мың теңге сомасында субвенция бөлінгені ескерілсін, оның ішінде:</w:t>
      </w:r>
    </w:p>
    <w:bookmarkEnd w:id="20"/>
    <w:bookmarkStart w:name="z24" w:id="21"/>
    <w:p>
      <w:pPr>
        <w:spacing w:after="0"/>
        <w:ind w:left="0"/>
        <w:jc w:val="both"/>
      </w:pPr>
      <w:r>
        <w:rPr>
          <w:rFonts w:ascii="Times New Roman"/>
          <w:b w:val="false"/>
          <w:i w:val="false"/>
          <w:color w:val="000000"/>
          <w:sz w:val="28"/>
        </w:rPr>
        <w:t>
      Шетпе ауылы – 383 468,6 мың теңге;</w:t>
      </w:r>
    </w:p>
    <w:bookmarkEnd w:id="21"/>
    <w:bookmarkStart w:name="z25" w:id="22"/>
    <w:p>
      <w:pPr>
        <w:spacing w:after="0"/>
        <w:ind w:left="0"/>
        <w:jc w:val="both"/>
      </w:pPr>
      <w:r>
        <w:rPr>
          <w:rFonts w:ascii="Times New Roman"/>
          <w:b w:val="false"/>
          <w:i w:val="false"/>
          <w:color w:val="000000"/>
          <w:sz w:val="28"/>
        </w:rPr>
        <w:t>
      Жыңғылды ауылы – 63 076,0 мың теңге;</w:t>
      </w:r>
    </w:p>
    <w:bookmarkEnd w:id="22"/>
    <w:bookmarkStart w:name="z26" w:id="23"/>
    <w:p>
      <w:pPr>
        <w:spacing w:after="0"/>
        <w:ind w:left="0"/>
        <w:jc w:val="both"/>
      </w:pPr>
      <w:r>
        <w:rPr>
          <w:rFonts w:ascii="Times New Roman"/>
          <w:b w:val="false"/>
          <w:i w:val="false"/>
          <w:color w:val="000000"/>
          <w:sz w:val="28"/>
        </w:rPr>
        <w:t>
      Сайөтес ауылдық округі – 73 084,0 мың теңге;</w:t>
      </w:r>
    </w:p>
    <w:bookmarkEnd w:id="23"/>
    <w:bookmarkStart w:name="z27" w:id="24"/>
    <w:p>
      <w:pPr>
        <w:spacing w:after="0"/>
        <w:ind w:left="0"/>
        <w:jc w:val="both"/>
      </w:pPr>
      <w:r>
        <w:rPr>
          <w:rFonts w:ascii="Times New Roman"/>
          <w:b w:val="false"/>
          <w:i w:val="false"/>
          <w:color w:val="000000"/>
          <w:sz w:val="28"/>
        </w:rPr>
        <w:t>
      Тұщықұдық ауылдық округі – 66 368,0 мың теңге;</w:t>
      </w:r>
    </w:p>
    <w:bookmarkEnd w:id="24"/>
    <w:bookmarkStart w:name="z28" w:id="25"/>
    <w:p>
      <w:pPr>
        <w:spacing w:after="0"/>
        <w:ind w:left="0"/>
        <w:jc w:val="both"/>
      </w:pPr>
      <w:r>
        <w:rPr>
          <w:rFonts w:ascii="Times New Roman"/>
          <w:b w:val="false"/>
          <w:i w:val="false"/>
          <w:color w:val="000000"/>
          <w:sz w:val="28"/>
        </w:rPr>
        <w:t>
      Қызан ауылы – 50 775,0 мың теңге;</w:t>
      </w:r>
    </w:p>
    <w:bookmarkEnd w:id="25"/>
    <w:bookmarkStart w:name="z29" w:id="26"/>
    <w:p>
      <w:pPr>
        <w:spacing w:after="0"/>
        <w:ind w:left="0"/>
        <w:jc w:val="both"/>
      </w:pPr>
      <w:r>
        <w:rPr>
          <w:rFonts w:ascii="Times New Roman"/>
          <w:b w:val="false"/>
          <w:i w:val="false"/>
          <w:color w:val="000000"/>
          <w:sz w:val="28"/>
        </w:rPr>
        <w:t>
      Ақтөбе ауылдық округі – 90 632,0 мың теңге;</w:t>
      </w:r>
    </w:p>
    <w:bookmarkEnd w:id="26"/>
    <w:bookmarkStart w:name="z30" w:id="27"/>
    <w:p>
      <w:pPr>
        <w:spacing w:after="0"/>
        <w:ind w:left="0"/>
        <w:jc w:val="both"/>
      </w:pPr>
      <w:r>
        <w:rPr>
          <w:rFonts w:ascii="Times New Roman"/>
          <w:b w:val="false"/>
          <w:i w:val="false"/>
          <w:color w:val="000000"/>
          <w:sz w:val="28"/>
        </w:rPr>
        <w:t>
      Шайыр ауылдық округі – 58 022,0 мың теңге;</w:t>
      </w:r>
    </w:p>
    <w:bookmarkEnd w:id="27"/>
    <w:bookmarkStart w:name="z31" w:id="28"/>
    <w:p>
      <w:pPr>
        <w:spacing w:after="0"/>
        <w:ind w:left="0"/>
        <w:jc w:val="both"/>
      </w:pPr>
      <w:r>
        <w:rPr>
          <w:rFonts w:ascii="Times New Roman"/>
          <w:b w:val="false"/>
          <w:i w:val="false"/>
          <w:color w:val="000000"/>
          <w:sz w:val="28"/>
        </w:rPr>
        <w:t>
      Жармыш ауылы – 51 891,0 мың теңге;</w:t>
      </w:r>
    </w:p>
    <w:bookmarkEnd w:id="28"/>
    <w:bookmarkStart w:name="z32" w:id="29"/>
    <w:p>
      <w:pPr>
        <w:spacing w:after="0"/>
        <w:ind w:left="0"/>
        <w:jc w:val="both"/>
      </w:pPr>
      <w:r>
        <w:rPr>
          <w:rFonts w:ascii="Times New Roman"/>
          <w:b w:val="false"/>
          <w:i w:val="false"/>
          <w:color w:val="000000"/>
          <w:sz w:val="28"/>
        </w:rPr>
        <w:t>
      Ақшымырау ауылы – 36 380,0 мың теңге;</w:t>
      </w:r>
    </w:p>
    <w:bookmarkEnd w:id="29"/>
    <w:bookmarkStart w:name="z33" w:id="30"/>
    <w:p>
      <w:pPr>
        <w:spacing w:after="0"/>
        <w:ind w:left="0"/>
        <w:jc w:val="both"/>
      </w:pPr>
      <w:r>
        <w:rPr>
          <w:rFonts w:ascii="Times New Roman"/>
          <w:b w:val="false"/>
          <w:i w:val="false"/>
          <w:color w:val="000000"/>
          <w:sz w:val="28"/>
        </w:rPr>
        <w:t>
      Онды ауылдық округі – 97 603,0 мың теңге;</w:t>
      </w:r>
    </w:p>
    <w:bookmarkEnd w:id="30"/>
    <w:bookmarkStart w:name="z34" w:id="31"/>
    <w:p>
      <w:pPr>
        <w:spacing w:after="0"/>
        <w:ind w:left="0"/>
        <w:jc w:val="both"/>
      </w:pPr>
      <w:r>
        <w:rPr>
          <w:rFonts w:ascii="Times New Roman"/>
          <w:b w:val="false"/>
          <w:i w:val="false"/>
          <w:color w:val="000000"/>
          <w:sz w:val="28"/>
        </w:rPr>
        <w:t>
      Шебір ауылдық округі – 49 814,0 мың теңге;</w:t>
      </w:r>
    </w:p>
    <w:bookmarkEnd w:id="31"/>
    <w:bookmarkStart w:name="z35" w:id="32"/>
    <w:p>
      <w:pPr>
        <w:spacing w:after="0"/>
        <w:ind w:left="0"/>
        <w:jc w:val="both"/>
      </w:pPr>
      <w:r>
        <w:rPr>
          <w:rFonts w:ascii="Times New Roman"/>
          <w:b w:val="false"/>
          <w:i w:val="false"/>
          <w:color w:val="000000"/>
          <w:sz w:val="28"/>
        </w:rPr>
        <w:t>
      Отпан ауылдық округі – 44 560,0 мың теңге.";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37" w:id="33"/>
    <w:p>
      <w:pPr>
        <w:spacing w:after="0"/>
        <w:ind w:left="0"/>
        <w:jc w:val="both"/>
      </w:pPr>
      <w:r>
        <w:rPr>
          <w:rFonts w:ascii="Times New Roman"/>
          <w:b w:val="false"/>
          <w:i w:val="false"/>
          <w:color w:val="000000"/>
          <w:sz w:val="28"/>
        </w:rPr>
        <w:t>
      "3. 2023 жылға арналған аудандық бюджеттен ауылдар мен ауылдық округтердің бюджеттеріне 311 540,0 мың теңге сомасында ағымдағы нысаналы трансферттердің бөлінгені ескерілсін, оның ішінде:</w:t>
      </w:r>
    </w:p>
    <w:bookmarkEnd w:id="33"/>
    <w:bookmarkStart w:name="z38" w:id="34"/>
    <w:p>
      <w:pPr>
        <w:spacing w:after="0"/>
        <w:ind w:left="0"/>
        <w:jc w:val="both"/>
      </w:pPr>
      <w:r>
        <w:rPr>
          <w:rFonts w:ascii="Times New Roman"/>
          <w:b w:val="false"/>
          <w:i w:val="false"/>
          <w:color w:val="000000"/>
          <w:sz w:val="28"/>
        </w:rPr>
        <w:t>
      Шетпе ауылы – 101 204,0 мың теңге;</w:t>
      </w:r>
    </w:p>
    <w:bookmarkEnd w:id="34"/>
    <w:bookmarkStart w:name="z39" w:id="35"/>
    <w:p>
      <w:pPr>
        <w:spacing w:after="0"/>
        <w:ind w:left="0"/>
        <w:jc w:val="both"/>
      </w:pPr>
      <w:r>
        <w:rPr>
          <w:rFonts w:ascii="Times New Roman"/>
          <w:b w:val="false"/>
          <w:i w:val="false"/>
          <w:color w:val="000000"/>
          <w:sz w:val="28"/>
        </w:rPr>
        <w:t>
      Жыңғылды ауылы – 96 880,0 мың теңге;</w:t>
      </w:r>
    </w:p>
    <w:bookmarkEnd w:id="35"/>
    <w:bookmarkStart w:name="z40" w:id="36"/>
    <w:p>
      <w:pPr>
        <w:spacing w:after="0"/>
        <w:ind w:left="0"/>
        <w:jc w:val="both"/>
      </w:pPr>
      <w:r>
        <w:rPr>
          <w:rFonts w:ascii="Times New Roman"/>
          <w:b w:val="false"/>
          <w:i w:val="false"/>
          <w:color w:val="000000"/>
          <w:sz w:val="28"/>
        </w:rPr>
        <w:t>
      Сайөтес ауылдық округі – 33 036,0 мың теңге;</w:t>
      </w:r>
    </w:p>
    <w:bookmarkEnd w:id="36"/>
    <w:bookmarkStart w:name="z41" w:id="37"/>
    <w:p>
      <w:pPr>
        <w:spacing w:after="0"/>
        <w:ind w:left="0"/>
        <w:jc w:val="both"/>
      </w:pPr>
      <w:r>
        <w:rPr>
          <w:rFonts w:ascii="Times New Roman"/>
          <w:b w:val="false"/>
          <w:i w:val="false"/>
          <w:color w:val="000000"/>
          <w:sz w:val="28"/>
        </w:rPr>
        <w:t>
      Тұщықұдық ауылдық округі – 21 686,0 мың теңге;</w:t>
      </w:r>
    </w:p>
    <w:bookmarkEnd w:id="37"/>
    <w:bookmarkStart w:name="z42" w:id="38"/>
    <w:p>
      <w:pPr>
        <w:spacing w:after="0"/>
        <w:ind w:left="0"/>
        <w:jc w:val="both"/>
      </w:pPr>
      <w:r>
        <w:rPr>
          <w:rFonts w:ascii="Times New Roman"/>
          <w:b w:val="false"/>
          <w:i w:val="false"/>
          <w:color w:val="000000"/>
          <w:sz w:val="28"/>
        </w:rPr>
        <w:t>
      Ақтөбе ауылдық округі – 58 734,0 мың теңге.";</w:t>
      </w:r>
    </w:p>
    <w:bookmarkEnd w:id="38"/>
    <w:bookmarkStart w:name="z43" w:id="3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w:t>
      </w:r>
      <w:r>
        <w:rPr>
          <w:rFonts w:ascii="Times New Roman"/>
          <w:b w:val="false"/>
          <w:i w:val="false"/>
          <w:color w:val="000000"/>
          <w:sz w:val="28"/>
        </w:rPr>
        <w:t xml:space="preserve">12 қосымшалары </w:t>
      </w:r>
      <w:r>
        <w:rPr>
          <w:rFonts w:ascii="Times New Roman"/>
          <w:b w:val="false"/>
          <w:i w:val="false"/>
          <w:color w:val="000000"/>
          <w:sz w:val="28"/>
        </w:rPr>
        <w:t xml:space="preserve">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қосымшаларына</w:t>
      </w:r>
      <w:r>
        <w:rPr>
          <w:rFonts w:ascii="Times New Roman"/>
          <w:b w:val="false"/>
          <w:i w:val="false"/>
          <w:color w:val="000000"/>
          <w:sz w:val="28"/>
        </w:rPr>
        <w:t xml:space="preserve"> сәйкес жаңа редакцияда жазылсын.</w:t>
      </w:r>
    </w:p>
    <w:bookmarkEnd w:id="39"/>
    <w:bookmarkStart w:name="z44" w:id="40"/>
    <w:p>
      <w:pPr>
        <w:spacing w:after="0"/>
        <w:ind w:left="0"/>
        <w:jc w:val="both"/>
      </w:pPr>
      <w:r>
        <w:rPr>
          <w:rFonts w:ascii="Times New Roman"/>
          <w:b w:val="false"/>
          <w:i w:val="false"/>
          <w:color w:val="000000"/>
          <w:sz w:val="28"/>
        </w:rPr>
        <w:t>
      2. Осы шешім 2023 жылдың 1 қаңтарынан қолданысқа енгізіледі.</w:t>
      </w:r>
    </w:p>
    <w:bookmarkEnd w:id="4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Махмутов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53" w:id="41"/>
    <w:p>
      <w:pPr>
        <w:spacing w:after="0"/>
        <w:ind w:left="0"/>
        <w:jc w:val="left"/>
      </w:pPr>
      <w:r>
        <w:rPr>
          <w:rFonts w:ascii="Times New Roman"/>
          <w:b/>
          <w:i w:val="false"/>
          <w:color w:val="000000"/>
        </w:rPr>
        <w:t xml:space="preserve"> 2023 жылға арналған Шетпе ауылының бюджеті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562 134,6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484 672,6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484 672,6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484 672,6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562 816,9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401 167,0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401 167,0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261 600,6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3.Таза бюджеттік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62" w:id="42"/>
    <w:p>
      <w:pPr>
        <w:spacing w:after="0"/>
        <w:ind w:left="0"/>
        <w:jc w:val="left"/>
      </w:pPr>
      <w:r>
        <w:rPr>
          <w:rFonts w:ascii="Times New Roman"/>
          <w:b/>
          <w:i w:val="false"/>
          <w:color w:val="000000"/>
        </w:rPr>
        <w:t xml:space="preserve"> 2023 жылға арналған Сайөтес ауылдық округінің бюджеті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71" w:id="43"/>
    <w:p>
      <w:pPr>
        <w:spacing w:after="0"/>
        <w:ind w:left="0"/>
        <w:jc w:val="left"/>
      </w:pPr>
      <w:r>
        <w:rPr>
          <w:rFonts w:ascii="Times New Roman"/>
          <w:b/>
          <w:i w:val="false"/>
          <w:color w:val="000000"/>
        </w:rPr>
        <w:t xml:space="preserve"> 2023 жылға арналған Жыңғылды ауылының бюджеті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80" w:id="44"/>
    <w:p>
      <w:pPr>
        <w:spacing w:after="0"/>
        <w:ind w:left="0"/>
        <w:jc w:val="left"/>
      </w:pPr>
      <w:r>
        <w:rPr>
          <w:rFonts w:ascii="Times New Roman"/>
          <w:b/>
          <w:i w:val="false"/>
          <w:color w:val="000000"/>
        </w:rPr>
        <w:t xml:space="preserve"> 2023 жылға арналған Жармыш ауылының бюджеті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89" w:id="45"/>
    <w:p>
      <w:pPr>
        <w:spacing w:after="0"/>
        <w:ind w:left="0"/>
        <w:jc w:val="left"/>
      </w:pPr>
      <w:r>
        <w:rPr>
          <w:rFonts w:ascii="Times New Roman"/>
          <w:b/>
          <w:i w:val="false"/>
          <w:color w:val="000000"/>
        </w:rPr>
        <w:t xml:space="preserve"> 2023 жылға арналған Қызан ауылының бюджеті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98" w:id="46"/>
    <w:p>
      <w:pPr>
        <w:spacing w:after="0"/>
        <w:ind w:left="0"/>
        <w:jc w:val="left"/>
      </w:pPr>
      <w:r>
        <w:rPr>
          <w:rFonts w:ascii="Times New Roman"/>
          <w:b/>
          <w:i w:val="false"/>
          <w:color w:val="000000"/>
        </w:rPr>
        <w:t xml:space="preserve"> 2023 жылға арналған Тұщықұдық ауылдық округінің бюджеті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107" w:id="47"/>
    <w:p>
      <w:pPr>
        <w:spacing w:after="0"/>
        <w:ind w:left="0"/>
        <w:jc w:val="left"/>
      </w:pPr>
      <w:r>
        <w:rPr>
          <w:rFonts w:ascii="Times New Roman"/>
          <w:b/>
          <w:i w:val="false"/>
          <w:color w:val="000000"/>
        </w:rPr>
        <w:t xml:space="preserve"> 2023 жылға арналған Ақтөбе ауылдық округінің бюджеті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bookmarkStart w:name="z116" w:id="48"/>
    <w:p>
      <w:pPr>
        <w:spacing w:after="0"/>
        <w:ind w:left="0"/>
        <w:jc w:val="left"/>
      </w:pPr>
      <w:r>
        <w:rPr>
          <w:rFonts w:ascii="Times New Roman"/>
          <w:b/>
          <w:i w:val="false"/>
          <w:color w:val="000000"/>
        </w:rPr>
        <w:t xml:space="preserve"> 2023 жылға арналған Шайыр ауылдық округінің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bookmarkStart w:name="z125" w:id="49"/>
    <w:p>
      <w:pPr>
        <w:spacing w:after="0"/>
        <w:ind w:left="0"/>
        <w:jc w:val="left"/>
      </w:pPr>
      <w:r>
        <w:rPr>
          <w:rFonts w:ascii="Times New Roman"/>
          <w:b/>
          <w:i w:val="false"/>
          <w:color w:val="000000"/>
        </w:rPr>
        <w:t xml:space="preserve"> 2023 жылға арналған Ақшымырау ауылының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134" w:id="50"/>
    <w:p>
      <w:pPr>
        <w:spacing w:after="0"/>
        <w:ind w:left="0"/>
        <w:jc w:val="left"/>
      </w:pPr>
      <w:r>
        <w:rPr>
          <w:rFonts w:ascii="Times New Roman"/>
          <w:b/>
          <w:i w:val="false"/>
          <w:color w:val="000000"/>
        </w:rPr>
        <w:t xml:space="preserve"> 2023 жылға арналған Онды ауылдық округінің бюджеті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bookmarkStart w:name="z143" w:id="51"/>
    <w:p>
      <w:pPr>
        <w:spacing w:after="0"/>
        <w:ind w:left="0"/>
        <w:jc w:val="left"/>
      </w:pPr>
      <w:r>
        <w:rPr>
          <w:rFonts w:ascii="Times New Roman"/>
          <w:b/>
          <w:i w:val="false"/>
          <w:color w:val="000000"/>
        </w:rPr>
        <w:t xml:space="preserve"> 2023 жылға арналған Шебір ауылдық округінің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bl>
    <w:bookmarkStart w:name="z152" w:id="52"/>
    <w:p>
      <w:pPr>
        <w:spacing w:after="0"/>
        <w:ind w:left="0"/>
        <w:jc w:val="left"/>
      </w:pPr>
      <w:r>
        <w:rPr>
          <w:rFonts w:ascii="Times New Roman"/>
          <w:b/>
          <w:i w:val="false"/>
          <w:color w:val="000000"/>
        </w:rPr>
        <w:t xml:space="preserve"> 2023 жылға арналған Отпан ауылдық округінің бюджеті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bl>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Махмутов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