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a82a" w14:textId="65ca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2023 жылғы 15 желтоқсандағы № 7/63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Заңының 6 бабы 1 – тармағының 1) тармақшасына сәйкес, Маңғыстау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9 591 276,0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6 618 424,7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18 650,0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3 309,0 мың теңге; трансферттер түсімдері бойынша – 2 950 892,3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10 942 363,9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414 723,0 мың теңге, оның ішінде: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557 492,0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142 769,0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-1 765 810,9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1 765 810,9 мың теңге,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557 492,0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145 217,5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Маңғыстау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11/81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2024 жылға арналған бюджеттен ауылдар мен ауылдық округтердің бюджеттеріне 1 427 706,3 мың теңге сомасында субвенция бөлінгені ескерілсін,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326 390,7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58 277,8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261 695,7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71 449,8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127 202,5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97 909,4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59 636,5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51 930,5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136 883,5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110 366,1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58 517,6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67 446,2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Маңғыстау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11/81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бюджетке келесідей мөлшерде Ұлттық қордан нысаналы даму трансферттерінің қарастырылғаны ескерілсін: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1 080 598,0 мың теңге – "Ауыл-Ел бесігі" жобасы шеңберінде ауылдық елді мекендердегі әлеуметтік және инженерлік инфрақұрылымдарды дамытуға;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992 102,0 мың теңге – Маңғыстау ауданы Тасмұрын және Тиген тұрғын алаптарының газ тарату жүйелерін салуға.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 бюджетіне келесідей мөлшерде республикалық бюдеттен ағымдағы нысаналы трансферттердің қаралғаны ескерілсін: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284 260,0 мың теңге – халықтың әлеуметтік осал топтары үшін коммуналдық тұрғын үй қорынан тұрғын үй сатып алуға;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2 335,0 мың теңге –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көтеруге;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36 483,0 мың теңге – Қазақстан Республикасында мүгедектігі бар адамдардың құқықтарын қамтамасыз етуге және өмір сүру сапасын жақсартуға.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бюджетке келесідей мөлшерде республикалық бюджеттен бюджеттік кредиттердің қарастырылғаны ескерілсін: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557 492,0 мың теңге – мамандарды әлеуметтік қолдау шараларын іске асыруға.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 әкімдігінің резерві 100 000,0 мың теңге сомасында бекітілсін.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Маңғыстау облысы Маңғыстау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11/81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аудандық бюджетке кірістерді бөлу нормативтері келесідей мөлшерлерде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32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32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 тармақпен толықтырылды - Маңғыстау облысы Маңғыстау аудандық маслихатының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11/81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Маңғыстау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11/81</w:t>
      </w:r>
      <w:r>
        <w:rPr>
          <w:rFonts w:ascii="Times New Roman"/>
          <w:b w:val="false"/>
          <w:i w:val="false"/>
          <w:color w:val="ff0000"/>
          <w:sz w:val="28"/>
        </w:rPr>
        <w:t> 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714 445,1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5 168 861,5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5 135 496,5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сондай-ақ Қазақстан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2 950 892,3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2 944 958,0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10 942 363,9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914 204,0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2 736 179,0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 муникациялық инфрақұрылымд 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2 268 994,0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1 868 354,0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1 084 716,0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1 477 958,7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875 111,7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786 990,7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2 686 424,6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2 686 424,6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202 352,2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1 427 706,3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486 240,1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-1 765 810,9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1 765 810,9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1 353 536,4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1 353 536,4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1 353 536,4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6 173 744,0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5 300 883,0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5 274 674,0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сондай-ақ Қазақстан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6 173 744,0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сүруге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6 071 917,0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сондай-ақ Қазақстан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сүруге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