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f50b0" w14:textId="bff50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2024 - 2026 жылдарға арналған ауылдардың, ауылдық округтердің бюджеттері туралы</w:t>
      </w:r>
    </w:p>
    <w:p>
      <w:pPr>
        <w:spacing w:after="0"/>
        <w:ind w:left="0"/>
        <w:jc w:val="both"/>
      </w:pPr>
      <w:r>
        <w:rPr>
          <w:rFonts w:ascii="Times New Roman"/>
          <w:b w:val="false"/>
          <w:i w:val="false"/>
          <w:color w:val="000000"/>
          <w:sz w:val="28"/>
        </w:rPr>
        <w:t>Маңғыстау облысы Маңғыстау аудандық мәслихатының 2023 жылғы 27 желтоқсандағы № 8/66 шешімі.</w:t>
      </w:r>
    </w:p>
    <w:p>
      <w:pPr>
        <w:spacing w:after="0"/>
        <w:ind w:left="0"/>
        <w:jc w:val="both"/>
      </w:pPr>
      <w:r>
        <w:rPr>
          <w:rFonts w:ascii="Times New Roman"/>
          <w:b w:val="false"/>
          <w:i w:val="false"/>
          <w:color w:val="ff0000"/>
          <w:sz w:val="28"/>
        </w:rPr>
        <w:t>
      Ескерту. 01.01.2024 бастап қолданысқа енгізіледі - осы шешімнің 4 тармағымен.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75 бабына</w:t>
      </w:r>
      <w:r>
        <w:rPr>
          <w:rFonts w:ascii="Times New Roman"/>
          <w:b w:val="false"/>
          <w:i w:val="false"/>
          <w:color w:val="000000"/>
          <w:sz w:val="28"/>
        </w:rPr>
        <w:t>, Қазақстан Республикасы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Заңының 6 бабы 1 - тармағының 1) тармақшасына сәйкес, Маңғыстау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2024-2026 жылдарға арналған ауылдардың, ауылдық округтердің бюджеттері тиісінше осы шешімнің 1, 2, 3, 4, 5, 6, 7, 8, 9, 10, 11, 12, 13, 14, 15, 16, 17, 18, 19, 20, 21, 22, 23, 24, 25, 26, 27, 28, 29, 30, 31, 32, 33, 34, 35 және 36 қосымшаларына сәйкес, оның ішінде 2024 жылға келесідей көлемдерде бекітілсін:</w:t>
      </w:r>
    </w:p>
    <w:bookmarkEnd w:id="1"/>
    <w:bookmarkStart w:name="z5" w:id="2"/>
    <w:p>
      <w:pPr>
        <w:spacing w:after="0"/>
        <w:ind w:left="0"/>
        <w:jc w:val="both"/>
      </w:pPr>
      <w:r>
        <w:rPr>
          <w:rFonts w:ascii="Times New Roman"/>
          <w:b w:val="false"/>
          <w:i w:val="false"/>
          <w:color w:val="000000"/>
          <w:sz w:val="28"/>
        </w:rPr>
        <w:t>
      1) кірістер – 1 794 316,3 мың теңге, оның ішінде:</w:t>
      </w:r>
    </w:p>
    <w:bookmarkEnd w:id="2"/>
    <w:bookmarkStart w:name="z6" w:id="3"/>
    <w:p>
      <w:pPr>
        <w:spacing w:after="0"/>
        <w:ind w:left="0"/>
        <w:jc w:val="both"/>
      </w:pPr>
      <w:r>
        <w:rPr>
          <w:rFonts w:ascii="Times New Roman"/>
          <w:b w:val="false"/>
          <w:i w:val="false"/>
          <w:color w:val="000000"/>
          <w:sz w:val="28"/>
        </w:rPr>
        <w:t>
      салықтық түсімдер бойынша – 129 449,0 мың теңге;</w:t>
      </w:r>
    </w:p>
    <w:bookmarkEnd w:id="3"/>
    <w:bookmarkStart w:name="z7" w:id="4"/>
    <w:p>
      <w:pPr>
        <w:spacing w:after="0"/>
        <w:ind w:left="0"/>
        <w:jc w:val="both"/>
      </w:pPr>
      <w:r>
        <w:rPr>
          <w:rFonts w:ascii="Times New Roman"/>
          <w:b w:val="false"/>
          <w:i w:val="false"/>
          <w:color w:val="000000"/>
          <w:sz w:val="28"/>
        </w:rPr>
        <w:t>
      салықтық емес түсімдер бойынша – 224,0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5"/>
    <w:bookmarkStart w:name="z9" w:id="6"/>
    <w:p>
      <w:pPr>
        <w:spacing w:after="0"/>
        <w:ind w:left="0"/>
        <w:jc w:val="both"/>
      </w:pPr>
      <w:r>
        <w:rPr>
          <w:rFonts w:ascii="Times New Roman"/>
          <w:b w:val="false"/>
          <w:i w:val="false"/>
          <w:color w:val="000000"/>
          <w:sz w:val="28"/>
        </w:rPr>
        <w:t>
      трансферттер түсімдері бойынша – 1 664 643,3 мың теңге;</w:t>
      </w:r>
    </w:p>
    <w:bookmarkEnd w:id="6"/>
    <w:bookmarkStart w:name="z10" w:id="7"/>
    <w:p>
      <w:pPr>
        <w:spacing w:after="0"/>
        <w:ind w:left="0"/>
        <w:jc w:val="both"/>
      </w:pPr>
      <w:r>
        <w:rPr>
          <w:rFonts w:ascii="Times New Roman"/>
          <w:b w:val="false"/>
          <w:i w:val="false"/>
          <w:color w:val="000000"/>
          <w:sz w:val="28"/>
        </w:rPr>
        <w:t>
      2) шығындар – 1 844 261,3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 оның ішінде: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-49 945,0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49 945,0 мың теңге, оның ішінде:</w:t>
      </w:r>
    </w:p>
    <w:bookmarkEnd w:id="15"/>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49 945,0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Маңғыстау аудандық мәслихатының 23.04.2024 </w:t>
      </w:r>
      <w:r>
        <w:rPr>
          <w:rFonts w:ascii="Times New Roman"/>
          <w:b w:val="false"/>
          <w:i w:val="false"/>
          <w:color w:val="000000"/>
          <w:sz w:val="28"/>
        </w:rPr>
        <w:t>№ 11/87</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2024 жылға арналған аудандық бюджеттен ауылдар мен ауылдық округтердің бюджеттеріне 1 427 706,3 мың теңге сомасында субвенция бөлінгені ескерілсін, оның ішінде:</w:t>
      </w:r>
    </w:p>
    <w:bookmarkEnd w:id="16"/>
    <w:bookmarkStart w:name="z24" w:id="17"/>
    <w:p>
      <w:pPr>
        <w:spacing w:after="0"/>
        <w:ind w:left="0"/>
        <w:jc w:val="both"/>
      </w:pPr>
      <w:r>
        <w:rPr>
          <w:rFonts w:ascii="Times New Roman"/>
          <w:b w:val="false"/>
          <w:i w:val="false"/>
          <w:color w:val="000000"/>
          <w:sz w:val="28"/>
        </w:rPr>
        <w:t>
      Шетпе ауылы – 326 390,7 мың теңге;</w:t>
      </w:r>
    </w:p>
    <w:bookmarkEnd w:id="17"/>
    <w:bookmarkStart w:name="z25" w:id="18"/>
    <w:p>
      <w:pPr>
        <w:spacing w:after="0"/>
        <w:ind w:left="0"/>
        <w:jc w:val="both"/>
      </w:pPr>
      <w:r>
        <w:rPr>
          <w:rFonts w:ascii="Times New Roman"/>
          <w:b w:val="false"/>
          <w:i w:val="false"/>
          <w:color w:val="000000"/>
          <w:sz w:val="28"/>
        </w:rPr>
        <w:t>
      Жыңғылды ауылы – 58 277,8 мың теңге;</w:t>
      </w:r>
    </w:p>
    <w:bookmarkEnd w:id="18"/>
    <w:bookmarkStart w:name="z26" w:id="19"/>
    <w:p>
      <w:pPr>
        <w:spacing w:after="0"/>
        <w:ind w:left="0"/>
        <w:jc w:val="both"/>
      </w:pPr>
      <w:r>
        <w:rPr>
          <w:rFonts w:ascii="Times New Roman"/>
          <w:b w:val="false"/>
          <w:i w:val="false"/>
          <w:color w:val="000000"/>
          <w:sz w:val="28"/>
        </w:rPr>
        <w:t>
      Сайөтес ауылдық округі – 261 695,7 мың теңге;</w:t>
      </w:r>
    </w:p>
    <w:bookmarkEnd w:id="19"/>
    <w:bookmarkStart w:name="z27" w:id="20"/>
    <w:p>
      <w:pPr>
        <w:spacing w:after="0"/>
        <w:ind w:left="0"/>
        <w:jc w:val="both"/>
      </w:pPr>
      <w:r>
        <w:rPr>
          <w:rFonts w:ascii="Times New Roman"/>
          <w:b w:val="false"/>
          <w:i w:val="false"/>
          <w:color w:val="000000"/>
          <w:sz w:val="28"/>
        </w:rPr>
        <w:t>
      Тұщықұдық ауылдық округі – 71 449,8 мың теңге;</w:t>
      </w:r>
    </w:p>
    <w:bookmarkEnd w:id="20"/>
    <w:bookmarkStart w:name="z28" w:id="21"/>
    <w:p>
      <w:pPr>
        <w:spacing w:after="0"/>
        <w:ind w:left="0"/>
        <w:jc w:val="both"/>
      </w:pPr>
      <w:r>
        <w:rPr>
          <w:rFonts w:ascii="Times New Roman"/>
          <w:b w:val="false"/>
          <w:i w:val="false"/>
          <w:color w:val="000000"/>
          <w:sz w:val="28"/>
        </w:rPr>
        <w:t>
      Қызан ауылы – 127 202,5 мың теңге;</w:t>
      </w:r>
    </w:p>
    <w:bookmarkEnd w:id="21"/>
    <w:bookmarkStart w:name="z29" w:id="22"/>
    <w:p>
      <w:pPr>
        <w:spacing w:after="0"/>
        <w:ind w:left="0"/>
        <w:jc w:val="both"/>
      </w:pPr>
      <w:r>
        <w:rPr>
          <w:rFonts w:ascii="Times New Roman"/>
          <w:b w:val="false"/>
          <w:i w:val="false"/>
          <w:color w:val="000000"/>
          <w:sz w:val="28"/>
        </w:rPr>
        <w:t>
      Ақтөбе ауылдық округі – 97 909,4 мың теңге;</w:t>
      </w:r>
    </w:p>
    <w:bookmarkEnd w:id="22"/>
    <w:bookmarkStart w:name="z30" w:id="23"/>
    <w:p>
      <w:pPr>
        <w:spacing w:after="0"/>
        <w:ind w:left="0"/>
        <w:jc w:val="both"/>
      </w:pPr>
      <w:r>
        <w:rPr>
          <w:rFonts w:ascii="Times New Roman"/>
          <w:b w:val="false"/>
          <w:i w:val="false"/>
          <w:color w:val="000000"/>
          <w:sz w:val="28"/>
        </w:rPr>
        <w:t>
      Шайыр ауылдық округі – 59 636,5 мың теңге;</w:t>
      </w:r>
    </w:p>
    <w:bookmarkEnd w:id="23"/>
    <w:bookmarkStart w:name="z31" w:id="24"/>
    <w:p>
      <w:pPr>
        <w:spacing w:after="0"/>
        <w:ind w:left="0"/>
        <w:jc w:val="both"/>
      </w:pPr>
      <w:r>
        <w:rPr>
          <w:rFonts w:ascii="Times New Roman"/>
          <w:b w:val="false"/>
          <w:i w:val="false"/>
          <w:color w:val="000000"/>
          <w:sz w:val="28"/>
        </w:rPr>
        <w:t>
      Жармыш ауылы – 51 930,5 мың теңге;</w:t>
      </w:r>
    </w:p>
    <w:bookmarkEnd w:id="24"/>
    <w:p>
      <w:pPr>
        <w:spacing w:after="0"/>
        <w:ind w:left="0"/>
        <w:jc w:val="both"/>
      </w:pPr>
      <w:r>
        <w:rPr>
          <w:rFonts w:ascii="Times New Roman"/>
          <w:b w:val="false"/>
          <w:i w:val="false"/>
          <w:color w:val="000000"/>
          <w:sz w:val="28"/>
        </w:rPr>
        <w:t>
      Ақшымырау ауылы – 136 883,5 мың теңге;</w:t>
      </w:r>
    </w:p>
    <w:p>
      <w:pPr>
        <w:spacing w:after="0"/>
        <w:ind w:left="0"/>
        <w:jc w:val="both"/>
      </w:pPr>
      <w:r>
        <w:rPr>
          <w:rFonts w:ascii="Times New Roman"/>
          <w:b w:val="false"/>
          <w:i w:val="false"/>
          <w:color w:val="000000"/>
          <w:sz w:val="28"/>
        </w:rPr>
        <w:t>
      Онды ауылдық округі – 110 366,1 мың теңге;</w:t>
      </w:r>
    </w:p>
    <w:p>
      <w:pPr>
        <w:spacing w:after="0"/>
        <w:ind w:left="0"/>
        <w:jc w:val="both"/>
      </w:pPr>
      <w:r>
        <w:rPr>
          <w:rFonts w:ascii="Times New Roman"/>
          <w:b w:val="false"/>
          <w:i w:val="false"/>
          <w:color w:val="000000"/>
          <w:sz w:val="28"/>
        </w:rPr>
        <w:t>
      Шебір ауылдық округі – 58 517,6 мың теңге;</w:t>
      </w:r>
    </w:p>
    <w:p>
      <w:pPr>
        <w:spacing w:after="0"/>
        <w:ind w:left="0"/>
        <w:jc w:val="both"/>
      </w:pPr>
      <w:r>
        <w:rPr>
          <w:rFonts w:ascii="Times New Roman"/>
          <w:b w:val="false"/>
          <w:i w:val="false"/>
          <w:color w:val="000000"/>
          <w:sz w:val="28"/>
        </w:rPr>
        <w:t>
      Отпан ауылдық округі – 67 446,2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Маңғыстау облысы Маңғыстау аудандық мәслихатының 23.04.2024 </w:t>
      </w:r>
      <w:r>
        <w:rPr>
          <w:rFonts w:ascii="Times New Roman"/>
          <w:b w:val="false"/>
          <w:i w:val="false"/>
          <w:color w:val="000000"/>
          <w:sz w:val="28"/>
        </w:rPr>
        <w:t>№ 11/87</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33" w:id="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2024 жылға арналған аудандық бюджеттен ауылдар мен ауылдық округтердің бюджеттеріне 236 937,0 мың теңге сомасында ағымдағы нысаналы трансферттердің бөлінгені ескерілсін, оның ішінде:</w:t>
      </w:r>
    </w:p>
    <w:bookmarkEnd w:id="25"/>
    <w:bookmarkStart w:name="z38" w:id="26"/>
    <w:p>
      <w:pPr>
        <w:spacing w:after="0"/>
        <w:ind w:left="0"/>
        <w:jc w:val="both"/>
      </w:pPr>
      <w:r>
        <w:rPr>
          <w:rFonts w:ascii="Times New Roman"/>
          <w:b w:val="false"/>
          <w:i w:val="false"/>
          <w:color w:val="000000"/>
          <w:sz w:val="28"/>
        </w:rPr>
        <w:t>
      Шетпе ауылы – 87 132,0 мың теңге;</w:t>
      </w:r>
    </w:p>
    <w:bookmarkEnd w:id="26"/>
    <w:bookmarkStart w:name="z39" w:id="27"/>
    <w:p>
      <w:pPr>
        <w:spacing w:after="0"/>
        <w:ind w:left="0"/>
        <w:jc w:val="both"/>
      </w:pPr>
      <w:r>
        <w:rPr>
          <w:rFonts w:ascii="Times New Roman"/>
          <w:b w:val="false"/>
          <w:i w:val="false"/>
          <w:color w:val="000000"/>
          <w:sz w:val="28"/>
        </w:rPr>
        <w:t>
      Жыңғылды ауылы – 80,0 мың теңге;</w:t>
      </w:r>
    </w:p>
    <w:bookmarkEnd w:id="27"/>
    <w:bookmarkStart w:name="z40" w:id="28"/>
    <w:p>
      <w:pPr>
        <w:spacing w:after="0"/>
        <w:ind w:left="0"/>
        <w:jc w:val="both"/>
      </w:pPr>
      <w:r>
        <w:rPr>
          <w:rFonts w:ascii="Times New Roman"/>
          <w:b w:val="false"/>
          <w:i w:val="false"/>
          <w:color w:val="000000"/>
          <w:sz w:val="28"/>
        </w:rPr>
        <w:t>
      Сайөтес ауылдық округі – 54 991,0 мың теңге;</w:t>
      </w:r>
    </w:p>
    <w:bookmarkEnd w:id="28"/>
    <w:bookmarkStart w:name="z41" w:id="29"/>
    <w:p>
      <w:pPr>
        <w:spacing w:after="0"/>
        <w:ind w:left="0"/>
        <w:jc w:val="both"/>
      </w:pPr>
      <w:r>
        <w:rPr>
          <w:rFonts w:ascii="Times New Roman"/>
          <w:b w:val="false"/>
          <w:i w:val="false"/>
          <w:color w:val="000000"/>
          <w:sz w:val="28"/>
        </w:rPr>
        <w:t>
      Тұщықұдық ауылдық округі – 80,0 мың теңге;</w:t>
      </w:r>
    </w:p>
    <w:bookmarkEnd w:id="29"/>
    <w:bookmarkStart w:name="z42" w:id="30"/>
    <w:p>
      <w:pPr>
        <w:spacing w:after="0"/>
        <w:ind w:left="0"/>
        <w:jc w:val="both"/>
      </w:pPr>
      <w:r>
        <w:rPr>
          <w:rFonts w:ascii="Times New Roman"/>
          <w:b w:val="false"/>
          <w:i w:val="false"/>
          <w:color w:val="000000"/>
          <w:sz w:val="28"/>
        </w:rPr>
        <w:t>
      Қызан ауылы – 80,0 мың теңге;</w:t>
      </w:r>
    </w:p>
    <w:bookmarkEnd w:id="30"/>
    <w:bookmarkStart w:name="z43" w:id="31"/>
    <w:p>
      <w:pPr>
        <w:spacing w:after="0"/>
        <w:ind w:left="0"/>
        <w:jc w:val="both"/>
      </w:pPr>
      <w:r>
        <w:rPr>
          <w:rFonts w:ascii="Times New Roman"/>
          <w:b w:val="false"/>
          <w:i w:val="false"/>
          <w:color w:val="000000"/>
          <w:sz w:val="28"/>
        </w:rPr>
        <w:t>
      Ақтөбе ауылдық округі – 84,0 мың теңге;</w:t>
      </w:r>
    </w:p>
    <w:bookmarkEnd w:id="31"/>
    <w:bookmarkStart w:name="z44" w:id="32"/>
    <w:p>
      <w:pPr>
        <w:spacing w:after="0"/>
        <w:ind w:left="0"/>
        <w:jc w:val="both"/>
      </w:pPr>
      <w:r>
        <w:rPr>
          <w:rFonts w:ascii="Times New Roman"/>
          <w:b w:val="false"/>
          <w:i w:val="false"/>
          <w:color w:val="000000"/>
          <w:sz w:val="28"/>
        </w:rPr>
        <w:t>
      Шайыр ауылдық округі – 85,0 мың теңге;</w:t>
      </w:r>
    </w:p>
    <w:bookmarkEnd w:id="32"/>
    <w:p>
      <w:pPr>
        <w:spacing w:after="0"/>
        <w:ind w:left="0"/>
        <w:jc w:val="both"/>
      </w:pPr>
      <w:r>
        <w:rPr>
          <w:rFonts w:ascii="Times New Roman"/>
          <w:b w:val="false"/>
          <w:i w:val="false"/>
          <w:color w:val="000000"/>
          <w:sz w:val="28"/>
        </w:rPr>
        <w:t>
      Жармыш ауылы – 94 080,0 мың теңге;</w:t>
      </w:r>
    </w:p>
    <w:p>
      <w:pPr>
        <w:spacing w:after="0"/>
        <w:ind w:left="0"/>
        <w:jc w:val="both"/>
      </w:pPr>
      <w:r>
        <w:rPr>
          <w:rFonts w:ascii="Times New Roman"/>
          <w:b w:val="false"/>
          <w:i w:val="false"/>
          <w:color w:val="000000"/>
          <w:sz w:val="28"/>
        </w:rPr>
        <w:t>
      Ақшымырау ауылы – 80,0 мың теңге;</w:t>
      </w:r>
    </w:p>
    <w:p>
      <w:pPr>
        <w:spacing w:after="0"/>
        <w:ind w:left="0"/>
        <w:jc w:val="both"/>
      </w:pPr>
      <w:r>
        <w:rPr>
          <w:rFonts w:ascii="Times New Roman"/>
          <w:b w:val="false"/>
          <w:i w:val="false"/>
          <w:color w:val="000000"/>
          <w:sz w:val="28"/>
        </w:rPr>
        <w:t>
      Онды ауылдық округі – 85,0 мың теңге;</w:t>
      </w:r>
    </w:p>
    <w:p>
      <w:pPr>
        <w:spacing w:after="0"/>
        <w:ind w:left="0"/>
        <w:jc w:val="both"/>
      </w:pPr>
      <w:r>
        <w:rPr>
          <w:rFonts w:ascii="Times New Roman"/>
          <w:b w:val="false"/>
          <w:i w:val="false"/>
          <w:color w:val="000000"/>
          <w:sz w:val="28"/>
        </w:rPr>
        <w:t>
      Шебір ауылдық округі – 80,0 мың теңге;</w:t>
      </w:r>
    </w:p>
    <w:p>
      <w:pPr>
        <w:spacing w:after="0"/>
        <w:ind w:left="0"/>
        <w:jc w:val="both"/>
      </w:pPr>
      <w:r>
        <w:rPr>
          <w:rFonts w:ascii="Times New Roman"/>
          <w:b w:val="false"/>
          <w:i w:val="false"/>
          <w:color w:val="000000"/>
          <w:sz w:val="28"/>
        </w:rPr>
        <w:t>
      Отпан ауылдық округі – 80,0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Маңғыстау облысы Маңғыстау аудандық мәслихатының 23.04.2024 </w:t>
      </w:r>
      <w:r>
        <w:rPr>
          <w:rFonts w:ascii="Times New Roman"/>
          <w:b w:val="false"/>
          <w:i w:val="false"/>
          <w:color w:val="000000"/>
          <w:sz w:val="28"/>
        </w:rPr>
        <w:t>№ 11/87</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46" w:id="33"/>
    <w:p>
      <w:pPr>
        <w:spacing w:after="0"/>
        <w:ind w:left="0"/>
        <w:jc w:val="both"/>
      </w:pPr>
      <w:r>
        <w:rPr>
          <w:rFonts w:ascii="Times New Roman"/>
          <w:b w:val="false"/>
          <w:i w:val="false"/>
          <w:color w:val="000000"/>
          <w:sz w:val="28"/>
        </w:rPr>
        <w:t>
      4. Осы шешім 2024 жылдың 1 қаңтарынан қолданысқа енгізіледі.</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Е.Махмутов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51" w:id="34"/>
    <w:p>
      <w:pPr>
        <w:spacing w:after="0"/>
        <w:ind w:left="0"/>
        <w:jc w:val="left"/>
      </w:pPr>
      <w:r>
        <w:rPr>
          <w:rFonts w:ascii="Times New Roman"/>
          <w:b/>
          <w:i w:val="false"/>
          <w:color w:val="000000"/>
        </w:rPr>
        <w:t xml:space="preserve"> 2024 жылға арналған Шетпе ауылының бюджеті</w:t>
      </w:r>
    </w:p>
    <w:bookmarkEnd w:id="34"/>
    <w:p>
      <w:pPr>
        <w:spacing w:after="0"/>
        <w:ind w:left="0"/>
        <w:jc w:val="both"/>
      </w:pPr>
      <w:r>
        <w:rPr>
          <w:rFonts w:ascii="Times New Roman"/>
          <w:b w:val="false"/>
          <w:i w:val="false"/>
          <w:color w:val="ff0000"/>
          <w:sz w:val="28"/>
        </w:rPr>
        <w:t xml:space="preserve">
      Ескерту. 1 -қосымша жаңа редакцияда - Маңғыстау облысы Маңғыстау аудандық мәслихатының 23.04.2024 </w:t>
      </w:r>
      <w:r>
        <w:rPr>
          <w:rFonts w:ascii="Times New Roman"/>
          <w:b w:val="false"/>
          <w:i w:val="false"/>
          <w:color w:val="ff0000"/>
          <w:sz w:val="28"/>
        </w:rPr>
        <w:t>№ 11/87</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5"/>
          <w:p>
            <w:pPr>
              <w:spacing w:after="20"/>
              <w:ind w:left="20"/>
              <w:jc w:val="both"/>
            </w:pPr>
            <w:r>
              <w:rPr>
                <w:rFonts w:ascii="Times New Roman"/>
                <w:b w:val="false"/>
                <w:i w:val="false"/>
                <w:color w:val="000000"/>
                <w:sz w:val="20"/>
              </w:rPr>
              <w:t>
Санаты</w:t>
            </w:r>
          </w:p>
          <w:bookmarkEnd w:id="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473 857,7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413 522,7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413 522,7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413 522,7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509 158,0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370 842,0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370 842,0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266 952,0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5 932,0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 н (толық пайдаланылмаға н) нысаналы трансферттерді қайтару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57" w:id="36"/>
    <w:p>
      <w:pPr>
        <w:spacing w:after="0"/>
        <w:ind w:left="0"/>
        <w:jc w:val="left"/>
      </w:pPr>
      <w:r>
        <w:rPr>
          <w:rFonts w:ascii="Times New Roman"/>
          <w:b/>
          <w:i w:val="false"/>
          <w:color w:val="000000"/>
        </w:rPr>
        <w:t xml:space="preserve"> 2024 жылға арналған Сайөтес ауылдық округінің бюджеті</w:t>
      </w:r>
    </w:p>
    <w:bookmarkEnd w:id="36"/>
    <w:p>
      <w:pPr>
        <w:spacing w:after="0"/>
        <w:ind w:left="0"/>
        <w:jc w:val="both"/>
      </w:pPr>
      <w:r>
        <w:rPr>
          <w:rFonts w:ascii="Times New Roman"/>
          <w:b w:val="false"/>
          <w:i w:val="false"/>
          <w:color w:val="ff0000"/>
          <w:sz w:val="28"/>
        </w:rPr>
        <w:t xml:space="preserve">
      Ескерту. 2 -қосымша жаңа редакцияда - Маңғыстау облысы Маңғыстау аудандық мәслихатының 23.04.2024 </w:t>
      </w:r>
      <w:r>
        <w:rPr>
          <w:rFonts w:ascii="Times New Roman"/>
          <w:b w:val="false"/>
          <w:i w:val="false"/>
          <w:color w:val="ff0000"/>
          <w:sz w:val="28"/>
        </w:rPr>
        <w:t>№ 11/87</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323 034,7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324 018,8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62 879,0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62 879,0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201 886,0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201 886,0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 н (толық пайдаланылмаға н) нысаналы трансферттерді қайтару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62" w:id="37"/>
    <w:p>
      <w:pPr>
        <w:spacing w:after="0"/>
        <w:ind w:left="0"/>
        <w:jc w:val="left"/>
      </w:pPr>
      <w:r>
        <w:rPr>
          <w:rFonts w:ascii="Times New Roman"/>
          <w:b/>
          <w:i w:val="false"/>
          <w:color w:val="000000"/>
        </w:rPr>
        <w:t xml:space="preserve"> 2023 жылға арналған Жыңғылды ауылының бюджеті</w:t>
      </w:r>
    </w:p>
    <w:bookmarkEnd w:id="37"/>
    <w:p>
      <w:pPr>
        <w:spacing w:after="0"/>
        <w:ind w:left="0"/>
        <w:jc w:val="both"/>
      </w:pPr>
      <w:r>
        <w:rPr>
          <w:rFonts w:ascii="Times New Roman"/>
          <w:b w:val="false"/>
          <w:i w:val="false"/>
          <w:color w:val="ff0000"/>
          <w:sz w:val="28"/>
        </w:rPr>
        <w:t xml:space="preserve">
      Ескерту. 3 -қосымша жаңа редакцияда - Маңғыстау облысы Маңғыстау аудандық мәслихатының 23.04.2024 </w:t>
      </w:r>
      <w:r>
        <w:rPr>
          <w:rFonts w:ascii="Times New Roman"/>
          <w:b w:val="false"/>
          <w:i w:val="false"/>
          <w:color w:val="ff0000"/>
          <w:sz w:val="28"/>
        </w:rPr>
        <w:t>№ 11/87</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67" w:id="38"/>
    <w:p>
      <w:pPr>
        <w:spacing w:after="0"/>
        <w:ind w:left="0"/>
        <w:jc w:val="left"/>
      </w:pPr>
      <w:r>
        <w:rPr>
          <w:rFonts w:ascii="Times New Roman"/>
          <w:b/>
          <w:i w:val="false"/>
          <w:color w:val="000000"/>
        </w:rPr>
        <w:t xml:space="preserve"> 2024 жылға арналған Жармыш ауылының бюджеті</w:t>
      </w:r>
    </w:p>
    <w:bookmarkEnd w:id="38"/>
    <w:p>
      <w:pPr>
        <w:spacing w:after="0"/>
        <w:ind w:left="0"/>
        <w:jc w:val="both"/>
      </w:pPr>
      <w:r>
        <w:rPr>
          <w:rFonts w:ascii="Times New Roman"/>
          <w:b w:val="false"/>
          <w:i w:val="false"/>
          <w:color w:val="ff0000"/>
          <w:sz w:val="28"/>
        </w:rPr>
        <w:t xml:space="preserve">
      Ескерту. 4 -қосымша жаңа редакцияда - Маңғыстау облысы Маңғыстау аудандық мәслихатының 23.04.2024 </w:t>
      </w:r>
      <w:r>
        <w:rPr>
          <w:rFonts w:ascii="Times New Roman"/>
          <w:b w:val="false"/>
          <w:i w:val="false"/>
          <w:color w:val="ff0000"/>
          <w:sz w:val="28"/>
        </w:rPr>
        <w:t>№ 11/87</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152 624,5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72" w:id="39"/>
    <w:p>
      <w:pPr>
        <w:spacing w:after="0"/>
        <w:ind w:left="0"/>
        <w:jc w:val="left"/>
      </w:pPr>
      <w:r>
        <w:rPr>
          <w:rFonts w:ascii="Times New Roman"/>
          <w:b/>
          <w:i w:val="false"/>
          <w:color w:val="000000"/>
        </w:rPr>
        <w:t xml:space="preserve"> 2024 жылға арналған Қызан ауылының бюджеті</w:t>
      </w:r>
    </w:p>
    <w:bookmarkEnd w:id="39"/>
    <w:p>
      <w:pPr>
        <w:spacing w:after="0"/>
        <w:ind w:left="0"/>
        <w:jc w:val="both"/>
      </w:pPr>
      <w:r>
        <w:rPr>
          <w:rFonts w:ascii="Times New Roman"/>
          <w:b w:val="false"/>
          <w:i w:val="false"/>
          <w:color w:val="ff0000"/>
          <w:sz w:val="28"/>
        </w:rPr>
        <w:t xml:space="preserve">
      Ескерту. 5 -қосымша жаңа редакцияда - Маңғыстау облысы Маңғыстау аудандық мәслихатының 23.04.2024 </w:t>
      </w:r>
      <w:r>
        <w:rPr>
          <w:rFonts w:ascii="Times New Roman"/>
          <w:b w:val="false"/>
          <w:i w:val="false"/>
          <w:color w:val="ff0000"/>
          <w:sz w:val="28"/>
        </w:rPr>
        <w:t>№ 11/87</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133 102,0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77" w:id="40"/>
    <w:p>
      <w:pPr>
        <w:spacing w:after="0"/>
        <w:ind w:left="0"/>
        <w:jc w:val="left"/>
      </w:pPr>
      <w:r>
        <w:rPr>
          <w:rFonts w:ascii="Times New Roman"/>
          <w:b/>
          <w:i w:val="false"/>
          <w:color w:val="000000"/>
        </w:rPr>
        <w:t xml:space="preserve"> 2024 жылға арналған Тұщықұдық ауылдық округінің бюджеті</w:t>
      </w:r>
    </w:p>
    <w:bookmarkEnd w:id="40"/>
    <w:p>
      <w:pPr>
        <w:spacing w:after="0"/>
        <w:ind w:left="0"/>
        <w:jc w:val="both"/>
      </w:pPr>
      <w:r>
        <w:rPr>
          <w:rFonts w:ascii="Times New Roman"/>
          <w:b w:val="false"/>
          <w:i w:val="false"/>
          <w:color w:val="ff0000"/>
          <w:sz w:val="28"/>
        </w:rPr>
        <w:t xml:space="preserve">
      Ескерту. 6 -қосымша жаңа редакцияда - Маңғыстау облысы Маңғыстау аудандық мәслихатының 23.04.2024 </w:t>
      </w:r>
      <w:r>
        <w:rPr>
          <w:rFonts w:ascii="Times New Roman"/>
          <w:b w:val="false"/>
          <w:i w:val="false"/>
          <w:color w:val="ff0000"/>
          <w:sz w:val="28"/>
        </w:rPr>
        <w:t>№ 11/87</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71 529,8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71 529,8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71 529,8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79 660,1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 н (толық пайдаланылмаға н) нысаналы трансферттерді қайтару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82" w:id="41"/>
    <w:p>
      <w:pPr>
        <w:spacing w:after="0"/>
        <w:ind w:left="0"/>
        <w:jc w:val="left"/>
      </w:pPr>
      <w:r>
        <w:rPr>
          <w:rFonts w:ascii="Times New Roman"/>
          <w:b/>
          <w:i w:val="false"/>
          <w:color w:val="000000"/>
        </w:rPr>
        <w:t xml:space="preserve"> 2024 жылға арналған Ақтөбе ауылдық округінің бюджеті</w:t>
      </w:r>
    </w:p>
    <w:bookmarkEnd w:id="41"/>
    <w:p>
      <w:pPr>
        <w:spacing w:after="0"/>
        <w:ind w:left="0"/>
        <w:jc w:val="both"/>
      </w:pPr>
      <w:r>
        <w:rPr>
          <w:rFonts w:ascii="Times New Roman"/>
          <w:b w:val="false"/>
          <w:i w:val="false"/>
          <w:color w:val="ff0000"/>
          <w:sz w:val="28"/>
        </w:rPr>
        <w:t xml:space="preserve">
      Ескерту. 7 -қосымша жаңа редакцияда - Маңғыстау облысы Маңғыстау аудандық мәслихатының 23.04.2024 </w:t>
      </w:r>
      <w:r>
        <w:rPr>
          <w:rFonts w:ascii="Times New Roman"/>
          <w:b w:val="false"/>
          <w:i w:val="false"/>
          <w:color w:val="ff0000"/>
          <w:sz w:val="28"/>
        </w:rPr>
        <w:t>№ 11/87</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106 634,4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97 993,4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97 993,4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97 993,4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108 076,4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 н (толық пайдаланылмаға н) нысаналы трансферттерді қайтару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87" w:id="42"/>
    <w:p>
      <w:pPr>
        <w:spacing w:after="0"/>
        <w:ind w:left="0"/>
        <w:jc w:val="left"/>
      </w:pPr>
      <w:r>
        <w:rPr>
          <w:rFonts w:ascii="Times New Roman"/>
          <w:b/>
          <w:i w:val="false"/>
          <w:color w:val="000000"/>
        </w:rPr>
        <w:t xml:space="preserve"> 2024 жылға арналған Шайыр ауылдық округінің бюджеті</w:t>
      </w:r>
    </w:p>
    <w:bookmarkEnd w:id="42"/>
    <w:p>
      <w:pPr>
        <w:spacing w:after="0"/>
        <w:ind w:left="0"/>
        <w:jc w:val="both"/>
      </w:pPr>
      <w:r>
        <w:rPr>
          <w:rFonts w:ascii="Times New Roman"/>
          <w:b w:val="false"/>
          <w:i w:val="false"/>
          <w:color w:val="ff0000"/>
          <w:sz w:val="28"/>
        </w:rPr>
        <w:t xml:space="preserve">
      Ескерту. 8 -қосымша жаңа редакцияда - Маңғыстау облысы Маңғыстау аудандық мәслихатының 23.04.2024 </w:t>
      </w:r>
      <w:r>
        <w:rPr>
          <w:rFonts w:ascii="Times New Roman"/>
          <w:b w:val="false"/>
          <w:i w:val="false"/>
          <w:color w:val="ff0000"/>
          <w:sz w:val="28"/>
        </w:rPr>
        <w:t>№ 11/87</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65 707,0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92" w:id="43"/>
    <w:p>
      <w:pPr>
        <w:spacing w:after="0"/>
        <w:ind w:left="0"/>
        <w:jc w:val="left"/>
      </w:pPr>
      <w:r>
        <w:rPr>
          <w:rFonts w:ascii="Times New Roman"/>
          <w:b/>
          <w:i w:val="false"/>
          <w:color w:val="000000"/>
        </w:rPr>
        <w:t xml:space="preserve"> 2024 жылға арналған Ақшымырау ауылының бюджеті</w:t>
      </w:r>
    </w:p>
    <w:bookmarkEnd w:id="43"/>
    <w:p>
      <w:pPr>
        <w:spacing w:after="0"/>
        <w:ind w:left="0"/>
        <w:jc w:val="both"/>
      </w:pPr>
      <w:r>
        <w:rPr>
          <w:rFonts w:ascii="Times New Roman"/>
          <w:b w:val="false"/>
          <w:i w:val="false"/>
          <w:color w:val="ff0000"/>
          <w:sz w:val="28"/>
        </w:rPr>
        <w:t xml:space="preserve">
      Ескерту. 9 -қосымша жаңа редакцияда - Маңғыстау облысы Маңғыстау аудандық мәслихатының 23.04.2024 </w:t>
      </w:r>
      <w:r>
        <w:rPr>
          <w:rFonts w:ascii="Times New Roman"/>
          <w:b w:val="false"/>
          <w:i w:val="false"/>
          <w:color w:val="ff0000"/>
          <w:sz w:val="28"/>
        </w:rPr>
        <w:t>№ 11/87</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108 284,0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108 284,0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97" w:id="44"/>
    <w:p>
      <w:pPr>
        <w:spacing w:after="0"/>
        <w:ind w:left="0"/>
        <w:jc w:val="left"/>
      </w:pPr>
      <w:r>
        <w:rPr>
          <w:rFonts w:ascii="Times New Roman"/>
          <w:b/>
          <w:i w:val="false"/>
          <w:color w:val="000000"/>
        </w:rPr>
        <w:t xml:space="preserve"> 2024 жылға арналған Онды ауылдық округінің бюджеті</w:t>
      </w:r>
    </w:p>
    <w:bookmarkEnd w:id="44"/>
    <w:p>
      <w:pPr>
        <w:spacing w:after="0"/>
        <w:ind w:left="0"/>
        <w:jc w:val="both"/>
      </w:pPr>
      <w:r>
        <w:rPr>
          <w:rFonts w:ascii="Times New Roman"/>
          <w:b w:val="false"/>
          <w:i w:val="false"/>
          <w:color w:val="ff0000"/>
          <w:sz w:val="28"/>
        </w:rPr>
        <w:t xml:space="preserve">
      Ескерту. 10 -қосымша жаңа редакцияда - Маңғыстау облысы Маңғыстау аудандық мәслихатының 23.04.2024 </w:t>
      </w:r>
      <w:r>
        <w:rPr>
          <w:rFonts w:ascii="Times New Roman"/>
          <w:b w:val="false"/>
          <w:i w:val="false"/>
          <w:color w:val="ff0000"/>
          <w:sz w:val="28"/>
        </w:rPr>
        <w:t>№ 11/87</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116 197,1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110 451,1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110 451,1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110 451,1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74 434,0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74 434,0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bookmarkStart w:name="z102" w:id="45"/>
    <w:p>
      <w:pPr>
        <w:spacing w:after="0"/>
        <w:ind w:left="0"/>
        <w:jc w:val="left"/>
      </w:pPr>
      <w:r>
        <w:rPr>
          <w:rFonts w:ascii="Times New Roman"/>
          <w:b/>
          <w:i w:val="false"/>
          <w:color w:val="000000"/>
        </w:rPr>
        <w:t xml:space="preserve"> 2024 жылға арналған Шебір ауылдық округінің бюджеті</w:t>
      </w:r>
    </w:p>
    <w:bookmarkEnd w:id="45"/>
    <w:p>
      <w:pPr>
        <w:spacing w:after="0"/>
        <w:ind w:left="0"/>
        <w:jc w:val="both"/>
      </w:pPr>
      <w:r>
        <w:rPr>
          <w:rFonts w:ascii="Times New Roman"/>
          <w:b w:val="false"/>
          <w:i w:val="false"/>
          <w:color w:val="ff0000"/>
          <w:sz w:val="28"/>
        </w:rPr>
        <w:t xml:space="preserve">
      Ескерту. 11 -қосымша жаңа редакцияда - Маңғыстау облысы Маңғыстау аудандық мәслихатының 23.04.2024 </w:t>
      </w:r>
      <w:r>
        <w:rPr>
          <w:rFonts w:ascii="Times New Roman"/>
          <w:b w:val="false"/>
          <w:i w:val="false"/>
          <w:color w:val="ff0000"/>
          <w:sz w:val="28"/>
        </w:rPr>
        <w:t>№ 11/87</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66 014,6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bookmarkStart w:name="z107" w:id="46"/>
    <w:p>
      <w:pPr>
        <w:spacing w:after="0"/>
        <w:ind w:left="0"/>
        <w:jc w:val="left"/>
      </w:pPr>
      <w:r>
        <w:rPr>
          <w:rFonts w:ascii="Times New Roman"/>
          <w:b/>
          <w:i w:val="false"/>
          <w:color w:val="000000"/>
        </w:rPr>
        <w:t xml:space="preserve"> 2024 жылға арналған Отпан ауылдық округінің бюджеті</w:t>
      </w:r>
    </w:p>
    <w:bookmarkEnd w:id="46"/>
    <w:p>
      <w:pPr>
        <w:spacing w:after="0"/>
        <w:ind w:left="0"/>
        <w:jc w:val="both"/>
      </w:pPr>
      <w:r>
        <w:rPr>
          <w:rFonts w:ascii="Times New Roman"/>
          <w:b w:val="false"/>
          <w:i w:val="false"/>
          <w:color w:val="ff0000"/>
          <w:sz w:val="28"/>
        </w:rPr>
        <w:t xml:space="preserve">
      Ескерту. 12 -қосымша жаңа редакцияда - Маңғыстау облысы Маңғыстау аудандық мәслихатының 23.04.2024 </w:t>
      </w:r>
      <w:r>
        <w:rPr>
          <w:rFonts w:ascii="Times New Roman"/>
          <w:b w:val="false"/>
          <w:i w:val="false"/>
          <w:color w:val="ff0000"/>
          <w:sz w:val="28"/>
        </w:rPr>
        <w:t>№ 11/87</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67 526,2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67 526,2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67 526,2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69 284,0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111" w:id="47"/>
    <w:p>
      <w:pPr>
        <w:spacing w:after="0"/>
        <w:ind w:left="0"/>
        <w:jc w:val="left"/>
      </w:pPr>
      <w:r>
        <w:rPr>
          <w:rFonts w:ascii="Times New Roman"/>
          <w:b/>
          <w:i w:val="false"/>
          <w:color w:val="000000"/>
        </w:rPr>
        <w:t xml:space="preserve"> 2025 жылға арналған Шетпе ауылының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179 982,0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179 982,0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94 887,0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қосымша</w:t>
            </w:r>
          </w:p>
        </w:tc>
      </w:tr>
    </w:tbl>
    <w:bookmarkStart w:name="z116" w:id="48"/>
    <w:p>
      <w:pPr>
        <w:spacing w:after="0"/>
        <w:ind w:left="0"/>
        <w:jc w:val="left"/>
      </w:pPr>
      <w:r>
        <w:rPr>
          <w:rFonts w:ascii="Times New Roman"/>
          <w:b/>
          <w:i w:val="false"/>
          <w:color w:val="000000"/>
        </w:rPr>
        <w:t xml:space="preserve"> 2025 жылға арналған Сайөтес ауылдық округінің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285 669,0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қосымша</w:t>
            </w:r>
          </w:p>
        </w:tc>
      </w:tr>
    </w:tbl>
    <w:bookmarkStart w:name="z121" w:id="49"/>
    <w:p>
      <w:pPr>
        <w:spacing w:after="0"/>
        <w:ind w:left="0"/>
        <w:jc w:val="left"/>
      </w:pPr>
      <w:r>
        <w:rPr>
          <w:rFonts w:ascii="Times New Roman"/>
          <w:b/>
          <w:i w:val="false"/>
          <w:color w:val="000000"/>
        </w:rPr>
        <w:t xml:space="preserve"> 2025 жылға арналған Жыңғылды ауылының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bookmarkStart w:name="z126" w:id="50"/>
    <w:p>
      <w:pPr>
        <w:spacing w:after="0"/>
        <w:ind w:left="0"/>
        <w:jc w:val="left"/>
      </w:pPr>
      <w:r>
        <w:rPr>
          <w:rFonts w:ascii="Times New Roman"/>
          <w:b/>
          <w:i w:val="false"/>
          <w:color w:val="000000"/>
        </w:rPr>
        <w:t xml:space="preserve"> 2025 жылға арналған Жармыш ауылының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қосымша</w:t>
            </w:r>
          </w:p>
        </w:tc>
      </w:tr>
    </w:tbl>
    <w:bookmarkStart w:name="z131" w:id="51"/>
    <w:p>
      <w:pPr>
        <w:spacing w:after="0"/>
        <w:ind w:left="0"/>
        <w:jc w:val="left"/>
      </w:pPr>
      <w:r>
        <w:rPr>
          <w:rFonts w:ascii="Times New Roman"/>
          <w:b/>
          <w:i w:val="false"/>
          <w:color w:val="000000"/>
        </w:rPr>
        <w:t xml:space="preserve"> 2025 жылға арналған Қызан ауылының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80 234,0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қосымша</w:t>
            </w:r>
          </w:p>
        </w:tc>
      </w:tr>
    </w:tbl>
    <w:bookmarkStart w:name="z136" w:id="52"/>
    <w:p>
      <w:pPr>
        <w:spacing w:after="0"/>
        <w:ind w:left="0"/>
        <w:jc w:val="left"/>
      </w:pPr>
      <w:r>
        <w:rPr>
          <w:rFonts w:ascii="Times New Roman"/>
          <w:b/>
          <w:i w:val="false"/>
          <w:color w:val="000000"/>
        </w:rPr>
        <w:t xml:space="preserve"> 2025 жылға арналған Тұщықұдық ауылдық округінің бюджеті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84 993,0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 қосымша</w:t>
            </w:r>
          </w:p>
        </w:tc>
      </w:tr>
    </w:tbl>
    <w:bookmarkStart w:name="z141" w:id="53"/>
    <w:p>
      <w:pPr>
        <w:spacing w:after="0"/>
        <w:ind w:left="0"/>
        <w:jc w:val="left"/>
      </w:pPr>
      <w:r>
        <w:rPr>
          <w:rFonts w:ascii="Times New Roman"/>
          <w:b/>
          <w:i w:val="false"/>
          <w:color w:val="000000"/>
        </w:rPr>
        <w:t xml:space="preserve"> 2025 жылға арналған Ақтөбе ауылдық округінің бюджеті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69 327,0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69 327,0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52 491,0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қосымша</w:t>
            </w:r>
          </w:p>
        </w:tc>
      </w:tr>
    </w:tbl>
    <w:bookmarkStart w:name="z146" w:id="54"/>
    <w:p>
      <w:pPr>
        <w:spacing w:after="0"/>
        <w:ind w:left="0"/>
        <w:jc w:val="left"/>
      </w:pPr>
      <w:r>
        <w:rPr>
          <w:rFonts w:ascii="Times New Roman"/>
          <w:b/>
          <w:i w:val="false"/>
          <w:color w:val="000000"/>
        </w:rPr>
        <w:t xml:space="preserve"> 2025 жылға арналған Шайыр ауылдық округінің бюджеті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қосымша</w:t>
            </w:r>
          </w:p>
        </w:tc>
      </w:tr>
    </w:tbl>
    <w:bookmarkStart w:name="z151" w:id="55"/>
    <w:p>
      <w:pPr>
        <w:spacing w:after="0"/>
        <w:ind w:left="0"/>
        <w:jc w:val="left"/>
      </w:pPr>
      <w:r>
        <w:rPr>
          <w:rFonts w:ascii="Times New Roman"/>
          <w:b/>
          <w:i w:val="false"/>
          <w:color w:val="000000"/>
        </w:rPr>
        <w:t xml:space="preserve"> 2025 жылға арналған Ақшымырау ауылының бюджеті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 қосымша</w:t>
            </w:r>
          </w:p>
        </w:tc>
      </w:tr>
    </w:tbl>
    <w:bookmarkStart w:name="z156" w:id="56"/>
    <w:p>
      <w:pPr>
        <w:spacing w:after="0"/>
        <w:ind w:left="0"/>
        <w:jc w:val="left"/>
      </w:pPr>
      <w:r>
        <w:rPr>
          <w:rFonts w:ascii="Times New Roman"/>
          <w:b/>
          <w:i w:val="false"/>
          <w:color w:val="000000"/>
        </w:rPr>
        <w:t xml:space="preserve"> 2025 жылға арналған Онды ауылдық округінің бюджеті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112 388,0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қосымша</w:t>
            </w:r>
          </w:p>
        </w:tc>
      </w:tr>
    </w:tbl>
    <w:bookmarkStart w:name="z161" w:id="57"/>
    <w:p>
      <w:pPr>
        <w:spacing w:after="0"/>
        <w:ind w:left="0"/>
        <w:jc w:val="left"/>
      </w:pPr>
      <w:r>
        <w:rPr>
          <w:rFonts w:ascii="Times New Roman"/>
          <w:b/>
          <w:i w:val="false"/>
          <w:color w:val="000000"/>
        </w:rPr>
        <w:t xml:space="preserve"> 2025 жылға арналған Шебір ауылдық округінің бюджеті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 қосымша</w:t>
            </w:r>
          </w:p>
        </w:tc>
      </w:tr>
    </w:tbl>
    <w:bookmarkStart w:name="z166" w:id="58"/>
    <w:p>
      <w:pPr>
        <w:spacing w:after="0"/>
        <w:ind w:left="0"/>
        <w:jc w:val="left"/>
      </w:pPr>
      <w:r>
        <w:rPr>
          <w:rFonts w:ascii="Times New Roman"/>
          <w:b/>
          <w:i w:val="false"/>
          <w:color w:val="000000"/>
        </w:rPr>
        <w:t xml:space="preserve"> 2025 жылға арналған Отпан ауылдық округінің бюджеті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72 709,0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қосымша</w:t>
            </w:r>
          </w:p>
        </w:tc>
      </w:tr>
    </w:tbl>
    <w:bookmarkStart w:name="z171" w:id="59"/>
    <w:p>
      <w:pPr>
        <w:spacing w:after="0"/>
        <w:ind w:left="0"/>
        <w:jc w:val="left"/>
      </w:pPr>
      <w:r>
        <w:rPr>
          <w:rFonts w:ascii="Times New Roman"/>
          <w:b/>
          <w:i w:val="false"/>
          <w:color w:val="000000"/>
        </w:rPr>
        <w:t xml:space="preserve"> 2026 жылға арналған Шетпе ауылының бюджеті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255 581,0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63 259,0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 қосымша</w:t>
            </w:r>
          </w:p>
        </w:tc>
      </w:tr>
    </w:tbl>
    <w:bookmarkStart w:name="z176" w:id="60"/>
    <w:p>
      <w:pPr>
        <w:spacing w:after="0"/>
        <w:ind w:left="0"/>
        <w:jc w:val="left"/>
      </w:pPr>
      <w:r>
        <w:rPr>
          <w:rFonts w:ascii="Times New Roman"/>
          <w:b/>
          <w:i w:val="false"/>
          <w:color w:val="000000"/>
        </w:rPr>
        <w:t xml:space="preserve"> 2026 жылға арналған Сайөтес ауылдық округінің бюджеті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49 373,0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 қосымша</w:t>
            </w:r>
          </w:p>
        </w:tc>
      </w:tr>
    </w:tbl>
    <w:bookmarkStart w:name="z181" w:id="61"/>
    <w:p>
      <w:pPr>
        <w:spacing w:after="0"/>
        <w:ind w:left="0"/>
        <w:jc w:val="left"/>
      </w:pPr>
      <w:r>
        <w:rPr>
          <w:rFonts w:ascii="Times New Roman"/>
          <w:b/>
          <w:i w:val="false"/>
          <w:color w:val="000000"/>
        </w:rPr>
        <w:t xml:space="preserve"> 2026 жылға арналған Жыңғылды ауылының бюджеті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қосымша</w:t>
            </w:r>
          </w:p>
        </w:tc>
      </w:tr>
    </w:tbl>
    <w:bookmarkStart w:name="z186" w:id="62"/>
    <w:p>
      <w:pPr>
        <w:spacing w:after="0"/>
        <w:ind w:left="0"/>
        <w:jc w:val="left"/>
      </w:pPr>
      <w:r>
        <w:rPr>
          <w:rFonts w:ascii="Times New Roman"/>
          <w:b/>
          <w:i w:val="false"/>
          <w:color w:val="000000"/>
        </w:rPr>
        <w:t xml:space="preserve"> 2026 жылға арналған Жармыш ауылының бюджеті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73 549,0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 қосымша</w:t>
            </w:r>
          </w:p>
        </w:tc>
      </w:tr>
    </w:tbl>
    <w:bookmarkStart w:name="z191" w:id="63"/>
    <w:p>
      <w:pPr>
        <w:spacing w:after="0"/>
        <w:ind w:left="0"/>
        <w:jc w:val="left"/>
      </w:pPr>
      <w:r>
        <w:rPr>
          <w:rFonts w:ascii="Times New Roman"/>
          <w:b/>
          <w:i w:val="false"/>
          <w:color w:val="000000"/>
        </w:rPr>
        <w:t xml:space="preserve"> 2026 жылға арналған Қызан ауылының бюджеті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 қосымша</w:t>
            </w:r>
          </w:p>
        </w:tc>
      </w:tr>
    </w:tbl>
    <w:bookmarkStart w:name="z196" w:id="64"/>
    <w:p>
      <w:pPr>
        <w:spacing w:after="0"/>
        <w:ind w:left="0"/>
        <w:jc w:val="left"/>
      </w:pPr>
      <w:r>
        <w:rPr>
          <w:rFonts w:ascii="Times New Roman"/>
          <w:b/>
          <w:i w:val="false"/>
          <w:color w:val="000000"/>
        </w:rPr>
        <w:t xml:space="preserve"> 2026 жылға арналған Тұщықұдық ауылдық округінің бюджеті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 қосымша</w:t>
            </w:r>
          </w:p>
        </w:tc>
      </w:tr>
    </w:tbl>
    <w:bookmarkStart w:name="z201" w:id="65"/>
    <w:p>
      <w:pPr>
        <w:spacing w:after="0"/>
        <w:ind w:left="0"/>
        <w:jc w:val="left"/>
      </w:pPr>
      <w:r>
        <w:rPr>
          <w:rFonts w:ascii="Times New Roman"/>
          <w:b/>
          <w:i w:val="false"/>
          <w:color w:val="000000"/>
        </w:rPr>
        <w:t xml:space="preserve"> 2026 жылға арналған Ақтөбе ауылдық округінің бюджеті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111 244,0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 қосымша</w:t>
            </w:r>
          </w:p>
        </w:tc>
      </w:tr>
    </w:tbl>
    <w:bookmarkStart w:name="z206" w:id="66"/>
    <w:p>
      <w:pPr>
        <w:spacing w:after="0"/>
        <w:ind w:left="0"/>
        <w:jc w:val="left"/>
      </w:pPr>
      <w:r>
        <w:rPr>
          <w:rFonts w:ascii="Times New Roman"/>
          <w:b/>
          <w:i w:val="false"/>
          <w:color w:val="000000"/>
        </w:rPr>
        <w:t xml:space="preserve"> 2026 жылға арналған Шайыр ауылдық округінің бюджеті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 қосымша</w:t>
            </w:r>
          </w:p>
        </w:tc>
      </w:tr>
    </w:tbl>
    <w:bookmarkStart w:name="z211" w:id="67"/>
    <w:p>
      <w:pPr>
        <w:spacing w:after="0"/>
        <w:ind w:left="0"/>
        <w:jc w:val="left"/>
      </w:pPr>
      <w:r>
        <w:rPr>
          <w:rFonts w:ascii="Times New Roman"/>
          <w:b/>
          <w:i w:val="false"/>
          <w:color w:val="000000"/>
        </w:rPr>
        <w:t xml:space="preserve"> 2026 жылға арналған Ақшымырау ауылының бюджеті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 қосымша</w:t>
            </w:r>
          </w:p>
        </w:tc>
      </w:tr>
    </w:tbl>
    <w:bookmarkStart w:name="z216" w:id="68"/>
    <w:p>
      <w:pPr>
        <w:spacing w:after="0"/>
        <w:ind w:left="0"/>
        <w:jc w:val="left"/>
      </w:pPr>
      <w:r>
        <w:rPr>
          <w:rFonts w:ascii="Times New Roman"/>
          <w:b/>
          <w:i w:val="false"/>
          <w:color w:val="000000"/>
        </w:rPr>
        <w:t xml:space="preserve"> 2026 жылға арналған Онды ауылдық округінің бюджеті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 қосымша</w:t>
            </w:r>
          </w:p>
        </w:tc>
      </w:tr>
    </w:tbl>
    <w:bookmarkStart w:name="z221" w:id="69"/>
    <w:p>
      <w:pPr>
        <w:spacing w:after="0"/>
        <w:ind w:left="0"/>
        <w:jc w:val="left"/>
      </w:pPr>
      <w:r>
        <w:rPr>
          <w:rFonts w:ascii="Times New Roman"/>
          <w:b/>
          <w:i w:val="false"/>
          <w:color w:val="000000"/>
        </w:rPr>
        <w:t xml:space="preserve"> 2026 жылға арналған Шебір ауылдық округінің бюджеті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68 479,0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 қосымша</w:t>
            </w:r>
          </w:p>
        </w:tc>
      </w:tr>
    </w:tbl>
    <w:bookmarkStart w:name="z226" w:id="70"/>
    <w:p>
      <w:pPr>
        <w:spacing w:after="0"/>
        <w:ind w:left="0"/>
        <w:jc w:val="left"/>
      </w:pPr>
      <w:r>
        <w:rPr>
          <w:rFonts w:ascii="Times New Roman"/>
          <w:b/>
          <w:i w:val="false"/>
          <w:color w:val="000000"/>
        </w:rPr>
        <w:t xml:space="preserve"> 2026 жылға арналған Отпан ауылдық округінің бюджеті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77 069,0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