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1ffe" w14:textId="7ea1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кандидаттарға сайлаушылармен кездесу өткізу үшін шарттық негізде берілетін үй-жайлар тізімі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2023 жылғы 24 ақпандағы № 27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Түпқараған ауданының әкiмдiгi 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Кандидаттарға сайлаушылармен кездесуі үшін шарттық негізде үй-жайлар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Түпқараған ауданы әкімдігінің "Түпқараған ауданы бойынша кандидаттарға сайлаушылармен кездесу өткізу үшін келісім-шарт негізінде берілетін бөлме-жайлар тізімі туралы" 2020 жылғы 24 қарашадағы № 285 қаулысының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әлеуметтік саласына жауапты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"24"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бойынша сайлаушылармен кездесу өткізу үшін кандидаттарға шарттық негізінде берілетін үй-жайлар тізімі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Маңғыстау облысы Түпқараған ауданы әкімдігінің 14.11.2023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үшін үй -жайлар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телефоны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 әкімдігінің "Мәдениет үйі" мемлекеттік коммуналдық қазыналық кәсіпорнының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23 241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"Баутин ауылы әкімі аппараты" мемлекеттік мекемесі ғимаратының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24846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 әкімі аппаратының "Қызылөзен мәдениет үйі" мемлекеттік коммуналдық қазыналық кәсіпорнының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23851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 әкімі аппаратының "Таушық мәдениет үйі" мемлекеттік коммуналдық қазыналық кәсіпорнының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44232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 әкімі аппаратының "Ақшұқыр мәдениет үйі" мемлекеттік коммуналдық қазыналық кәсіпорнының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23249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ауылдық округі әкімі аппаратының "Сайын Шапағатов мәдениет үйі" мемлекеттік коммуналдық қазыналық кәсіпорнының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31256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