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5c4d" w14:textId="1685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2023 жылғы 5 сәуірдегі № 40 қаулысы.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агенттігі төрағасының 2023 жылғы 8 ақпандағы </w:t>
      </w:r>
      <w:r>
        <w:rPr>
          <w:rFonts w:ascii="Times New Roman"/>
          <w:b w:val="false"/>
          <w:i w:val="false"/>
          <w:color w:val="000000"/>
          <w:sz w:val="28"/>
        </w:rPr>
        <w:t>№34</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№31890 болып тіркелген) сәйкес,Түпқараған ауданының әкімдігі ҚАУЛЫ ЕТЕДІ:</w:t>
      </w:r>
    </w:p>
    <w:bookmarkEnd w:id="0"/>
    <w:bookmarkStart w:name="z2" w:id="1"/>
    <w:p>
      <w:pPr>
        <w:spacing w:after="0"/>
        <w:ind w:left="0"/>
        <w:jc w:val="both"/>
      </w:pPr>
      <w:r>
        <w:rPr>
          <w:rFonts w:ascii="Times New Roman"/>
          <w:b w:val="false"/>
          <w:i w:val="false"/>
          <w:color w:val="000000"/>
          <w:sz w:val="28"/>
        </w:rPr>
        <w:t>
      1.Қоса беріліп отырған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бекітілсін.</w:t>
      </w:r>
    </w:p>
    <w:bookmarkEnd w:id="1"/>
    <w:bookmarkStart w:name="z3" w:id="2"/>
    <w:p>
      <w:pPr>
        <w:spacing w:after="0"/>
        <w:ind w:left="0"/>
        <w:jc w:val="both"/>
      </w:pPr>
      <w:r>
        <w:rPr>
          <w:rFonts w:ascii="Times New Roman"/>
          <w:b w:val="false"/>
          <w:i w:val="false"/>
          <w:color w:val="000000"/>
          <w:sz w:val="28"/>
        </w:rPr>
        <w:t xml:space="preserve">
      2.Түпқараған ауданы әкімдігінің 2018 жылғы 15 наурыздағы </w:t>
      </w:r>
      <w:r>
        <w:rPr>
          <w:rFonts w:ascii="Times New Roman"/>
          <w:b w:val="false"/>
          <w:i w:val="false"/>
          <w:color w:val="000000"/>
          <w:sz w:val="28"/>
        </w:rPr>
        <w:t>№45</w:t>
      </w:r>
      <w:r>
        <w:rPr>
          <w:rFonts w:ascii="Times New Roman"/>
          <w:b w:val="false"/>
          <w:i w:val="false"/>
          <w:color w:val="000000"/>
          <w:sz w:val="28"/>
        </w:rPr>
        <w:t xml:space="preserve">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 3547 болып тіркелген,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3."Түпқараған ауданы әкімінің аппараты" мемлекеттік мекемесі (әрі қарай - аудан әкімінің аппараты) (Д. Абдалиев)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Түпқараған ауданы әкімдігінің интернет-ресурсында орналасуын қамтамасыз етсін.</w:t>
      </w:r>
    </w:p>
    <w:bookmarkEnd w:id="3"/>
    <w:bookmarkStart w:name="z5" w:id="4"/>
    <w:p>
      <w:pPr>
        <w:spacing w:after="0"/>
        <w:ind w:left="0"/>
        <w:jc w:val="both"/>
      </w:pPr>
      <w:r>
        <w:rPr>
          <w:rFonts w:ascii="Times New Roman"/>
          <w:b w:val="false"/>
          <w:i w:val="false"/>
          <w:color w:val="000000"/>
          <w:sz w:val="28"/>
        </w:rPr>
        <w:t>
      4.Осы қаулының орындалуын бақылау аудан әкімі аппараты басшысы Д. Абдалиевке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қаулысымен бекітілді.</w:t>
            </w:r>
          </w:p>
        </w:tc>
      </w:tr>
    </w:tbl>
    <w:bookmarkStart w:name="z15" w:id="6"/>
    <w:p>
      <w:pPr>
        <w:spacing w:after="0"/>
        <w:ind w:left="0"/>
        <w:jc w:val="left"/>
      </w:pPr>
      <w:r>
        <w:rPr>
          <w:rFonts w:ascii="Times New Roman"/>
          <w:b/>
          <w:i w:val="false"/>
          <w:color w:val="000000"/>
        </w:rPr>
        <w:t xml:space="preserve">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Маңғыстау облысы Түпқараған ауданы әкімдігінің 13.07.2023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1.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өзгерістер мен толықтырулар енгізу туралы"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 113</w:t>
      </w:r>
      <w:r>
        <w:rPr>
          <w:rFonts w:ascii="Times New Roman"/>
          <w:b w:val="false"/>
          <w:i w:val="false"/>
          <w:color w:val="000000"/>
          <w:sz w:val="28"/>
        </w:rPr>
        <w:t xml:space="preserve"> бұйрығымен (Қазақстан Республикасының Әділет министрлігінде 2023 жылғы 18 мамырда № 32518 болып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аудандық бюджеттен қаржыландырылатын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8"/>
    <w:bookmarkStart w:name="z18"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2" w:id="13"/>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4"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7"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9"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1"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8"/>
    <w:bookmarkStart w:name="z38"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6-тармақта көрсетілген мерзімде жүргізіледі.</w:t>
      </w:r>
    </w:p>
    <w:bookmarkEnd w:id="29"/>
    <w:bookmarkStart w:name="z39"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9"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0" w:id="41"/>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1"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2" w:id="43"/>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3"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4"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5"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6"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7"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8"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9"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0"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1"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2"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3"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4"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5"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6"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7" w:id="58"/>
    <w:p>
      <w:pPr>
        <w:spacing w:after="0"/>
        <w:ind w:left="0"/>
        <w:jc w:val="both"/>
      </w:pPr>
      <w:r>
        <w:rPr>
          <w:rFonts w:ascii="Times New Roman"/>
          <w:b w:val="false"/>
          <w:i w:val="false"/>
          <w:color w:val="000000"/>
          <w:sz w:val="28"/>
        </w:rPr>
        <w:t>
      2) НМИ уақтылы талдау мен келісу;</w:t>
      </w:r>
    </w:p>
    <w:bookmarkEnd w:id="58"/>
    <w:bookmarkStart w:name="z68"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9"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0"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1"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2"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3"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4"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5"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6"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7"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8"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9"/>
    <w:bookmarkStart w:name="z79"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0"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1"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2"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3"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4"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5"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6"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7"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8"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9"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0"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91" w:id="82"/>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2"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3"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4" w:id="8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5"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6"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7" w:id="8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8"/>
    <w:bookmarkStart w:name="z98"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9"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0"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1"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2" w:id="93"/>
    <w:p>
      <w:pPr>
        <w:spacing w:after="0"/>
        <w:ind w:left="0"/>
        <w:jc w:val="both"/>
      </w:pPr>
      <w:r>
        <w:rPr>
          <w:rFonts w:ascii="Times New Roman"/>
          <w:b w:val="false"/>
          <w:i w:val="false"/>
          <w:color w:val="000000"/>
          <w:sz w:val="28"/>
        </w:rPr>
        <w:t>
      дербестік және бастамашылық;</w:t>
      </w:r>
    </w:p>
    <w:bookmarkEnd w:id="93"/>
    <w:bookmarkStart w:name="z103" w:id="94"/>
    <w:p>
      <w:pPr>
        <w:spacing w:after="0"/>
        <w:ind w:left="0"/>
        <w:jc w:val="both"/>
      </w:pPr>
      <w:r>
        <w:rPr>
          <w:rFonts w:ascii="Times New Roman"/>
          <w:b w:val="false"/>
          <w:i w:val="false"/>
          <w:color w:val="000000"/>
          <w:sz w:val="28"/>
        </w:rPr>
        <w:t>
      еңбек тәртібі.</w:t>
      </w:r>
    </w:p>
    <w:bookmarkEnd w:id="94"/>
    <w:bookmarkStart w:name="z104"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5"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6" w:id="97"/>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07"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8"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9" w:id="100"/>
    <w:p>
      <w:pPr>
        <w:spacing w:after="0"/>
        <w:ind w:left="0"/>
        <w:jc w:val="both"/>
      </w:pPr>
      <w:r>
        <w:rPr>
          <w:rFonts w:ascii="Times New Roman"/>
          <w:b w:val="false"/>
          <w:i w:val="false"/>
          <w:color w:val="000000"/>
          <w:sz w:val="28"/>
        </w:rPr>
        <w:t>
      қызметті басқару;</w:t>
      </w:r>
    </w:p>
    <w:bookmarkEnd w:id="100"/>
    <w:bookmarkStart w:name="z110" w:id="101"/>
    <w:p>
      <w:pPr>
        <w:spacing w:after="0"/>
        <w:ind w:left="0"/>
        <w:jc w:val="both"/>
      </w:pPr>
      <w:r>
        <w:rPr>
          <w:rFonts w:ascii="Times New Roman"/>
          <w:b w:val="false"/>
          <w:i w:val="false"/>
          <w:color w:val="000000"/>
          <w:sz w:val="28"/>
        </w:rPr>
        <w:t>
      тиімді коммуникацияларды құру;</w:t>
      </w:r>
    </w:p>
    <w:bookmarkEnd w:id="101"/>
    <w:bookmarkStart w:name="z111"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2" w:id="103"/>
    <w:p>
      <w:pPr>
        <w:spacing w:after="0"/>
        <w:ind w:left="0"/>
        <w:jc w:val="both"/>
      </w:pPr>
      <w:r>
        <w:rPr>
          <w:rFonts w:ascii="Times New Roman"/>
          <w:b w:val="false"/>
          <w:i w:val="false"/>
          <w:color w:val="000000"/>
          <w:sz w:val="28"/>
        </w:rPr>
        <w:t>
      өзгерістерді басқару;</w:t>
      </w:r>
    </w:p>
    <w:bookmarkEnd w:id="103"/>
    <w:bookmarkStart w:name="z113" w:id="104"/>
    <w:p>
      <w:pPr>
        <w:spacing w:after="0"/>
        <w:ind w:left="0"/>
        <w:jc w:val="both"/>
      </w:pPr>
      <w:r>
        <w:rPr>
          <w:rFonts w:ascii="Times New Roman"/>
          <w:b w:val="false"/>
          <w:i w:val="false"/>
          <w:color w:val="000000"/>
          <w:sz w:val="28"/>
        </w:rPr>
        <w:t>
      нәтижеге бағдарлану;</w:t>
      </w:r>
    </w:p>
    <w:bookmarkEnd w:id="104"/>
    <w:bookmarkStart w:name="z114"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5" w:id="106"/>
    <w:p>
      <w:pPr>
        <w:spacing w:after="0"/>
        <w:ind w:left="0"/>
        <w:jc w:val="both"/>
      </w:pPr>
      <w:r>
        <w:rPr>
          <w:rFonts w:ascii="Times New Roman"/>
          <w:b w:val="false"/>
          <w:i w:val="false"/>
          <w:color w:val="000000"/>
          <w:sz w:val="28"/>
        </w:rPr>
        <w:t>
      топты басқару;</w:t>
      </w:r>
    </w:p>
    <w:bookmarkEnd w:id="106"/>
    <w:bookmarkStart w:name="z116" w:id="107"/>
    <w:p>
      <w:pPr>
        <w:spacing w:after="0"/>
        <w:ind w:left="0"/>
        <w:jc w:val="both"/>
      </w:pPr>
      <w:r>
        <w:rPr>
          <w:rFonts w:ascii="Times New Roman"/>
          <w:b w:val="false"/>
          <w:i w:val="false"/>
          <w:color w:val="000000"/>
          <w:sz w:val="28"/>
        </w:rPr>
        <w:t>
      көшбасшылық қасиеттер;</w:t>
      </w:r>
    </w:p>
    <w:bookmarkEnd w:id="107"/>
    <w:bookmarkStart w:name="z117" w:id="108"/>
    <w:p>
      <w:pPr>
        <w:spacing w:after="0"/>
        <w:ind w:left="0"/>
        <w:jc w:val="both"/>
      </w:pPr>
      <w:r>
        <w:rPr>
          <w:rFonts w:ascii="Times New Roman"/>
          <w:b w:val="false"/>
          <w:i w:val="false"/>
          <w:color w:val="000000"/>
          <w:sz w:val="28"/>
        </w:rPr>
        <w:t>
      ынтымақтастық;</w:t>
      </w:r>
    </w:p>
    <w:bookmarkEnd w:id="108"/>
    <w:bookmarkStart w:name="z118" w:id="109"/>
    <w:p>
      <w:pPr>
        <w:spacing w:after="0"/>
        <w:ind w:left="0"/>
        <w:jc w:val="both"/>
      </w:pPr>
      <w:r>
        <w:rPr>
          <w:rFonts w:ascii="Times New Roman"/>
          <w:b w:val="false"/>
          <w:i w:val="false"/>
          <w:color w:val="000000"/>
          <w:sz w:val="28"/>
        </w:rPr>
        <w:t>
      жеделділік;</w:t>
      </w:r>
    </w:p>
    <w:bookmarkEnd w:id="109"/>
    <w:bookmarkStart w:name="z119" w:id="110"/>
    <w:p>
      <w:pPr>
        <w:spacing w:after="0"/>
        <w:ind w:left="0"/>
        <w:jc w:val="both"/>
      </w:pPr>
      <w:r>
        <w:rPr>
          <w:rFonts w:ascii="Times New Roman"/>
          <w:b w:val="false"/>
          <w:i w:val="false"/>
          <w:color w:val="000000"/>
          <w:sz w:val="28"/>
        </w:rPr>
        <w:t>
      өзін-өзі дамыту;</w:t>
      </w:r>
    </w:p>
    <w:bookmarkEnd w:id="110"/>
    <w:bookmarkStart w:name="z120" w:id="111"/>
    <w:p>
      <w:pPr>
        <w:spacing w:after="0"/>
        <w:ind w:left="0"/>
        <w:jc w:val="both"/>
      </w:pPr>
      <w:r>
        <w:rPr>
          <w:rFonts w:ascii="Times New Roman"/>
          <w:b w:val="false"/>
          <w:i w:val="false"/>
          <w:color w:val="000000"/>
          <w:sz w:val="28"/>
        </w:rPr>
        <w:t>
      бастамшылдық;</w:t>
      </w:r>
    </w:p>
    <w:bookmarkEnd w:id="111"/>
    <w:bookmarkStart w:name="z121" w:id="112"/>
    <w:p>
      <w:pPr>
        <w:spacing w:after="0"/>
        <w:ind w:left="0"/>
        <w:jc w:val="both"/>
      </w:pPr>
      <w:r>
        <w:rPr>
          <w:rFonts w:ascii="Times New Roman"/>
          <w:b w:val="false"/>
          <w:i w:val="false"/>
          <w:color w:val="000000"/>
          <w:sz w:val="28"/>
        </w:rPr>
        <w:t>
      "Б" корпусының қызметшілері үшін:</w:t>
      </w:r>
    </w:p>
    <w:bookmarkEnd w:id="112"/>
    <w:bookmarkStart w:name="z122" w:id="113"/>
    <w:p>
      <w:pPr>
        <w:spacing w:after="0"/>
        <w:ind w:left="0"/>
        <w:jc w:val="both"/>
      </w:pPr>
      <w:r>
        <w:rPr>
          <w:rFonts w:ascii="Times New Roman"/>
          <w:b w:val="false"/>
          <w:i w:val="false"/>
          <w:color w:val="000000"/>
          <w:sz w:val="28"/>
        </w:rPr>
        <w:t>
      тиімді коммуникацияларды құру;</w:t>
      </w:r>
    </w:p>
    <w:bookmarkEnd w:id="113"/>
    <w:bookmarkStart w:name="z123" w:id="114"/>
    <w:p>
      <w:pPr>
        <w:spacing w:after="0"/>
        <w:ind w:left="0"/>
        <w:jc w:val="both"/>
      </w:pPr>
      <w:r>
        <w:rPr>
          <w:rFonts w:ascii="Times New Roman"/>
          <w:b w:val="false"/>
          <w:i w:val="false"/>
          <w:color w:val="000000"/>
          <w:sz w:val="28"/>
        </w:rPr>
        <w:t>
      әдепнормаларыменқағидаларынұстану;</w:t>
      </w:r>
    </w:p>
    <w:bookmarkEnd w:id="114"/>
    <w:bookmarkStart w:name="z124" w:id="115"/>
    <w:p>
      <w:pPr>
        <w:spacing w:after="0"/>
        <w:ind w:left="0"/>
        <w:jc w:val="both"/>
      </w:pPr>
      <w:r>
        <w:rPr>
          <w:rFonts w:ascii="Times New Roman"/>
          <w:b w:val="false"/>
          <w:i w:val="false"/>
          <w:color w:val="000000"/>
          <w:sz w:val="28"/>
        </w:rPr>
        <w:t>
      өзгерістерді басқару;</w:t>
      </w:r>
    </w:p>
    <w:bookmarkEnd w:id="115"/>
    <w:bookmarkStart w:name="z125" w:id="116"/>
    <w:p>
      <w:pPr>
        <w:spacing w:after="0"/>
        <w:ind w:left="0"/>
        <w:jc w:val="both"/>
      </w:pPr>
      <w:r>
        <w:rPr>
          <w:rFonts w:ascii="Times New Roman"/>
          <w:b w:val="false"/>
          <w:i w:val="false"/>
          <w:color w:val="000000"/>
          <w:sz w:val="28"/>
        </w:rPr>
        <w:t>
      нәтижеге бағдарлану;</w:t>
      </w:r>
    </w:p>
    <w:bookmarkEnd w:id="116"/>
    <w:bookmarkStart w:name="z126"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7" w:id="118"/>
    <w:p>
      <w:pPr>
        <w:spacing w:after="0"/>
        <w:ind w:left="0"/>
        <w:jc w:val="both"/>
      </w:pPr>
      <w:r>
        <w:rPr>
          <w:rFonts w:ascii="Times New Roman"/>
          <w:b w:val="false"/>
          <w:i w:val="false"/>
          <w:color w:val="000000"/>
          <w:sz w:val="28"/>
        </w:rPr>
        <w:t>
      ынтымақтастық;</w:t>
      </w:r>
    </w:p>
    <w:bookmarkEnd w:id="118"/>
    <w:bookmarkStart w:name="z128" w:id="119"/>
    <w:p>
      <w:pPr>
        <w:spacing w:after="0"/>
        <w:ind w:left="0"/>
        <w:jc w:val="both"/>
      </w:pPr>
      <w:r>
        <w:rPr>
          <w:rFonts w:ascii="Times New Roman"/>
          <w:b w:val="false"/>
          <w:i w:val="false"/>
          <w:color w:val="000000"/>
          <w:sz w:val="28"/>
        </w:rPr>
        <w:t>
      жеделділік;</w:t>
      </w:r>
    </w:p>
    <w:bookmarkEnd w:id="119"/>
    <w:bookmarkStart w:name="z129" w:id="120"/>
    <w:p>
      <w:pPr>
        <w:spacing w:after="0"/>
        <w:ind w:left="0"/>
        <w:jc w:val="both"/>
      </w:pPr>
      <w:r>
        <w:rPr>
          <w:rFonts w:ascii="Times New Roman"/>
          <w:b w:val="false"/>
          <w:i w:val="false"/>
          <w:color w:val="000000"/>
          <w:sz w:val="28"/>
        </w:rPr>
        <w:t>
      өзін-өзі дамыту.</w:t>
      </w:r>
    </w:p>
    <w:bookmarkEnd w:id="120"/>
    <w:bookmarkStart w:name="z130"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1"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2"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3" w:id="124"/>
    <w:p>
      <w:pPr>
        <w:spacing w:after="0"/>
        <w:ind w:left="0"/>
        <w:jc w:val="both"/>
      </w:pPr>
      <w:r>
        <w:rPr>
          <w:rFonts w:ascii="Times New Roman"/>
          <w:b w:val="false"/>
          <w:i w:val="false"/>
          <w:color w:val="000000"/>
          <w:sz w:val="28"/>
        </w:rPr>
        <w:t>
      1) тікелей басшы;</w:t>
      </w:r>
    </w:p>
    <w:bookmarkEnd w:id="124"/>
    <w:bookmarkStart w:name="z134"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5"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6" w:id="12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7"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8"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9"/>
    <w:bookmarkStart w:name="z139"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0"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31"/>
    <w:bookmarkStart w:name="z141"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2"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3"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4"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5"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6"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7"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8"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9"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50"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1"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2"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3" w:id="14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4"/>
    <w:bookmarkStart w:name="z154"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5"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6" w:id="147"/>
    <w:p>
      <w:pPr>
        <w:spacing w:after="0"/>
        <w:ind w:left="0"/>
        <w:jc w:val="both"/>
      </w:pPr>
      <w:r>
        <w:rPr>
          <w:rFonts w:ascii="Times New Roman"/>
          <w:b w:val="false"/>
          <w:i w:val="false"/>
          <w:color w:val="000000"/>
          <w:sz w:val="28"/>
        </w:rPr>
        <w:t>
      46. НМИ:</w:t>
      </w:r>
    </w:p>
    <w:bookmarkEnd w:id="147"/>
    <w:bookmarkStart w:name="z157"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8"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9"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60"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61"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2" w:id="153"/>
    <w:p>
      <w:pPr>
        <w:spacing w:after="0"/>
        <w:ind w:left="0"/>
        <w:jc w:val="both"/>
      </w:pPr>
      <w:r>
        <w:rPr>
          <w:rFonts w:ascii="Times New Roman"/>
          <w:b w:val="false"/>
          <w:i w:val="false"/>
          <w:color w:val="000000"/>
          <w:sz w:val="28"/>
        </w:rPr>
        <w:t>
      47. НМИ саны 5 құрайды.</w:t>
      </w:r>
    </w:p>
    <w:bookmarkEnd w:id="153"/>
    <w:bookmarkStart w:name="z163"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4" w:id="155"/>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5"/>
    <w:bookmarkStart w:name="z165"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6"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7"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8"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9"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70"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71"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72"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3"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4" w:id="165"/>
    <w:p>
      <w:pPr>
        <w:spacing w:after="0"/>
        <w:ind w:left="0"/>
        <w:jc w:val="both"/>
      </w:pPr>
      <w:r>
        <w:rPr>
          <w:rFonts w:ascii="Times New Roman"/>
          <w:b w:val="false"/>
          <w:i w:val="false"/>
          <w:color w:val="000000"/>
          <w:sz w:val="28"/>
        </w:rPr>
        <w:t>
      1) бағалаумен келісу;</w:t>
      </w:r>
    </w:p>
    <w:bookmarkEnd w:id="165"/>
    <w:bookmarkStart w:name="z175" w:id="166"/>
    <w:p>
      <w:pPr>
        <w:spacing w:after="0"/>
        <w:ind w:left="0"/>
        <w:jc w:val="both"/>
      </w:pPr>
      <w:r>
        <w:rPr>
          <w:rFonts w:ascii="Times New Roman"/>
          <w:b w:val="false"/>
          <w:i w:val="false"/>
          <w:color w:val="000000"/>
          <w:sz w:val="28"/>
        </w:rPr>
        <w:t>
      2) түзетуге жіберу.</w:t>
      </w:r>
    </w:p>
    <w:bookmarkEnd w:id="166"/>
    <w:bookmarkStart w:name="z176"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7"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8"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9"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80"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81"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82"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3"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4"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5"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6"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7"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8" w:id="179"/>
    <w:p>
      <w:pPr>
        <w:spacing w:after="0"/>
        <w:ind w:left="0"/>
        <w:jc w:val="both"/>
      </w:pPr>
      <w:r>
        <w:rPr>
          <w:rFonts w:ascii="Times New Roman"/>
          <w:b w:val="false"/>
          <w:i w:val="false"/>
          <w:color w:val="000000"/>
          <w:sz w:val="28"/>
        </w:rPr>
        <w:t>
      1) толтырылған бағалау парақтарын;</w:t>
      </w:r>
    </w:p>
    <w:bookmarkEnd w:id="179"/>
    <w:bookmarkStart w:name="z189" w:id="180"/>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0"/>
    <w:bookmarkStart w:name="z190"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91" w:id="182"/>
    <w:p>
      <w:pPr>
        <w:spacing w:after="0"/>
        <w:ind w:left="0"/>
        <w:jc w:val="both"/>
      </w:pPr>
      <w:r>
        <w:rPr>
          <w:rFonts w:ascii="Times New Roman"/>
          <w:b w:val="false"/>
          <w:i w:val="false"/>
          <w:color w:val="000000"/>
          <w:sz w:val="28"/>
        </w:rPr>
        <w:t>
      1) бағалау нәтижелерін бекіту;</w:t>
      </w:r>
    </w:p>
    <w:bookmarkEnd w:id="182"/>
    <w:bookmarkStart w:name="z192" w:id="183"/>
    <w:p>
      <w:pPr>
        <w:spacing w:after="0"/>
        <w:ind w:left="0"/>
        <w:jc w:val="both"/>
      </w:pPr>
      <w:r>
        <w:rPr>
          <w:rFonts w:ascii="Times New Roman"/>
          <w:b w:val="false"/>
          <w:i w:val="false"/>
          <w:color w:val="000000"/>
          <w:sz w:val="28"/>
        </w:rPr>
        <w:t>
      2) бағалау нәтижелерін қайта қарау.</w:t>
      </w:r>
    </w:p>
    <w:bookmarkEnd w:id="183"/>
    <w:bookmarkStart w:name="z193"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4"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5"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6"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7"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8"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9"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200"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15" w:id="192"/>
    <w:p>
      <w:pPr>
        <w:spacing w:after="0"/>
        <w:ind w:left="0"/>
        <w:jc w:val="left"/>
      </w:pPr>
      <w:r>
        <w:rPr>
          <w:rFonts w:ascii="Times New Roman"/>
          <w:b/>
          <w:i w:val="false"/>
          <w:color w:val="000000"/>
        </w:rPr>
        <w:t xml:space="preserve">  Құрылымдық бөлімше (мемлекеттік орган) басшысының жеке жұмыс жоспары </w:t>
      </w:r>
    </w:p>
    <w:bookmarkEnd w:id="192"/>
    <w:bookmarkStart w:name="z216" w:id="193"/>
    <w:p>
      <w:pPr>
        <w:spacing w:after="0"/>
        <w:ind w:left="0"/>
        <w:jc w:val="both"/>
      </w:pPr>
      <w:r>
        <w:rPr>
          <w:rFonts w:ascii="Times New Roman"/>
          <w:b w:val="false"/>
          <w:i w:val="false"/>
          <w:color w:val="000000"/>
          <w:sz w:val="28"/>
        </w:rPr>
        <w:t>
      _________________________________________________ жыл (жеке жоспар құрылатын кезең)</w:t>
      </w:r>
    </w:p>
    <w:bookmarkEnd w:id="193"/>
    <w:bookmarkStart w:name="z217"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18"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19"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w:t>
            </w:r>
          </w:p>
          <w:p>
            <w:pPr>
              <w:spacing w:after="20"/>
              <w:ind w:left="20"/>
              <w:jc w:val="both"/>
            </w:pPr>
            <w:r>
              <w:rPr>
                <w:rFonts w:ascii="Times New Roman"/>
                <w:b w:val="false"/>
                <w:i w:val="false"/>
                <w:color w:val="000000"/>
                <w:sz w:val="20"/>
              </w:rPr>
              <w:t>
келісімінің қай көрсеткішінен</w:t>
            </w:r>
          </w:p>
          <w:p>
            <w:pPr>
              <w:spacing w:after="20"/>
              <w:ind w:left="20"/>
              <w:jc w:val="both"/>
            </w:pPr>
            <w:r>
              <w:rPr>
                <w:rFonts w:ascii="Times New Roman"/>
                <w:b w:val="false"/>
                <w:i w:val="false"/>
                <w:color w:val="000000"/>
                <w:sz w:val="20"/>
              </w:rPr>
              <w:t>
немесе мемлекеттік</w:t>
            </w:r>
          </w:p>
          <w:p>
            <w:pPr>
              <w:spacing w:after="20"/>
              <w:ind w:left="20"/>
              <w:jc w:val="both"/>
            </w:pPr>
            <w:r>
              <w:rPr>
                <w:rFonts w:ascii="Times New Roman"/>
                <w:b w:val="false"/>
                <w:i w:val="false"/>
                <w:color w:val="000000"/>
                <w:sz w:val="20"/>
              </w:rPr>
              <w:t>
жоспарлау жүйесінің</w:t>
            </w:r>
          </w:p>
          <w:p>
            <w:pPr>
              <w:spacing w:after="20"/>
              <w:ind w:left="20"/>
              <w:jc w:val="both"/>
            </w:pPr>
            <w:r>
              <w:rPr>
                <w:rFonts w:ascii="Times New Roman"/>
                <w:b w:val="false"/>
                <w:i w:val="false"/>
                <w:color w:val="000000"/>
                <w:sz w:val="20"/>
              </w:rPr>
              <w:t>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 інді нәти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98"/>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w:t>
      </w:r>
    </w:p>
    <w:bookmarkEnd w:id="198"/>
    <w:bookmarkStart w:name="z230" w:id="199"/>
    <w:p>
      <w:pPr>
        <w:spacing w:after="0"/>
        <w:ind w:left="0"/>
        <w:jc w:val="both"/>
      </w:pPr>
      <w:r>
        <w:rPr>
          <w:rFonts w:ascii="Times New Roman"/>
          <w:b w:val="false"/>
          <w:i w:val="false"/>
          <w:color w:val="000000"/>
          <w:sz w:val="28"/>
        </w:rPr>
        <w:t>
       (бағаланатын кезең)</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00"/>
    <w:p>
      <w:pPr>
        <w:spacing w:after="0"/>
        <w:ind w:left="0"/>
        <w:jc w:val="both"/>
      </w:pPr>
      <w:r>
        <w:rPr>
          <w:rFonts w:ascii="Times New Roman"/>
          <w:b w:val="false"/>
          <w:i w:val="false"/>
          <w:color w:val="000000"/>
          <w:sz w:val="28"/>
        </w:rPr>
        <w:t>
            Кестенің жалғасы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201"/>
    <w:p>
      <w:pPr>
        <w:spacing w:after="0"/>
        <w:ind w:left="0"/>
        <w:jc w:val="both"/>
      </w:pPr>
      <w:r>
        <w:rPr>
          <w:rFonts w:ascii="Times New Roman"/>
          <w:b w:val="false"/>
          <w:i w:val="false"/>
          <w:color w:val="000000"/>
          <w:sz w:val="28"/>
        </w:rPr>
        <w:t>
            Қорытынды бағалау _______________</w:t>
      </w:r>
    </w:p>
    <w:bookmarkEnd w:id="201"/>
    <w:bookmarkStart w:name="z233" w:id="202"/>
    <w:p>
      <w:pPr>
        <w:spacing w:after="0"/>
        <w:ind w:left="0"/>
        <w:jc w:val="both"/>
      </w:pPr>
      <w:r>
        <w:rPr>
          <w:rFonts w:ascii="Times New Roman"/>
          <w:b w:val="false"/>
          <w:i w:val="false"/>
          <w:color w:val="000000"/>
          <w:sz w:val="28"/>
        </w:rPr>
        <w:t>
            НМИ санына бөлінген НМИ бойынша бағалау сомасы</w:t>
      </w:r>
    </w:p>
    <w:bookmarkEnd w:id="202"/>
    <w:bookmarkStart w:name="z234" w:id="20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3"/>
    <w:bookmarkStart w:name="z235" w:id="204"/>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4"/>
    <w:bookmarkStart w:name="z236" w:id="205"/>
    <w:p>
      <w:pPr>
        <w:spacing w:after="0"/>
        <w:ind w:left="0"/>
        <w:jc w:val="both"/>
      </w:pPr>
      <w:r>
        <w:rPr>
          <w:rFonts w:ascii="Times New Roman"/>
          <w:b w:val="false"/>
          <w:i w:val="false"/>
          <w:color w:val="000000"/>
          <w:sz w:val="28"/>
        </w:rPr>
        <w:t>
            Бағаланатынадам</w:t>
      </w:r>
    </w:p>
    <w:bookmarkEnd w:id="205"/>
    <w:bookmarkStart w:name="z237" w:id="206"/>
    <w:p>
      <w:pPr>
        <w:spacing w:after="0"/>
        <w:ind w:left="0"/>
        <w:jc w:val="both"/>
      </w:pPr>
      <w:r>
        <w:rPr>
          <w:rFonts w:ascii="Times New Roman"/>
          <w:b w:val="false"/>
          <w:i w:val="false"/>
          <w:color w:val="000000"/>
          <w:sz w:val="28"/>
        </w:rPr>
        <w:t>
            ___________________________________</w:t>
      </w:r>
    </w:p>
    <w:bookmarkEnd w:id="206"/>
    <w:bookmarkStart w:name="z238" w:id="207"/>
    <w:p>
      <w:pPr>
        <w:spacing w:after="0"/>
        <w:ind w:left="0"/>
        <w:jc w:val="both"/>
      </w:pPr>
      <w:r>
        <w:rPr>
          <w:rFonts w:ascii="Times New Roman"/>
          <w:b w:val="false"/>
          <w:i w:val="false"/>
          <w:color w:val="000000"/>
          <w:sz w:val="28"/>
        </w:rPr>
        <w:t>
            (тегі, басәріптер)</w:t>
      </w:r>
    </w:p>
    <w:bookmarkEnd w:id="207"/>
    <w:bookmarkStart w:name="z239" w:id="208"/>
    <w:p>
      <w:pPr>
        <w:spacing w:after="0"/>
        <w:ind w:left="0"/>
        <w:jc w:val="both"/>
      </w:pPr>
      <w:r>
        <w:rPr>
          <w:rFonts w:ascii="Times New Roman"/>
          <w:b w:val="false"/>
          <w:i w:val="false"/>
          <w:color w:val="000000"/>
          <w:sz w:val="28"/>
        </w:rPr>
        <w:t>
           күні________________________________</w:t>
      </w:r>
    </w:p>
    <w:bookmarkEnd w:id="208"/>
    <w:bookmarkStart w:name="z240" w:id="209"/>
    <w:p>
      <w:pPr>
        <w:spacing w:after="0"/>
        <w:ind w:left="0"/>
        <w:jc w:val="both"/>
      </w:pPr>
      <w:r>
        <w:rPr>
          <w:rFonts w:ascii="Times New Roman"/>
          <w:b w:val="false"/>
          <w:i w:val="false"/>
          <w:color w:val="000000"/>
          <w:sz w:val="28"/>
        </w:rPr>
        <w:t>
           қолы_______________________________</w:t>
      </w:r>
    </w:p>
    <w:bookmarkEnd w:id="209"/>
    <w:bookmarkStart w:name="z241" w:id="210"/>
    <w:p>
      <w:pPr>
        <w:spacing w:after="0"/>
        <w:ind w:left="0"/>
        <w:jc w:val="both"/>
      </w:pPr>
      <w:r>
        <w:rPr>
          <w:rFonts w:ascii="Times New Roman"/>
          <w:b w:val="false"/>
          <w:i w:val="false"/>
          <w:color w:val="000000"/>
          <w:sz w:val="28"/>
        </w:rPr>
        <w:t>
           Бағалайтынадам</w:t>
      </w:r>
    </w:p>
    <w:bookmarkEnd w:id="210"/>
    <w:bookmarkStart w:name="z242" w:id="211"/>
    <w:p>
      <w:pPr>
        <w:spacing w:after="0"/>
        <w:ind w:left="0"/>
        <w:jc w:val="both"/>
      </w:pPr>
      <w:r>
        <w:rPr>
          <w:rFonts w:ascii="Times New Roman"/>
          <w:b w:val="false"/>
          <w:i w:val="false"/>
          <w:color w:val="000000"/>
          <w:sz w:val="28"/>
        </w:rPr>
        <w:t>
            ___________________________________</w:t>
      </w:r>
    </w:p>
    <w:bookmarkEnd w:id="211"/>
    <w:bookmarkStart w:name="z243" w:id="212"/>
    <w:p>
      <w:pPr>
        <w:spacing w:after="0"/>
        <w:ind w:left="0"/>
        <w:jc w:val="both"/>
      </w:pPr>
      <w:r>
        <w:rPr>
          <w:rFonts w:ascii="Times New Roman"/>
          <w:b w:val="false"/>
          <w:i w:val="false"/>
          <w:color w:val="000000"/>
          <w:sz w:val="28"/>
        </w:rPr>
        <w:t>
            (тегі, басәріптер)</w:t>
      </w:r>
    </w:p>
    <w:bookmarkEnd w:id="212"/>
    <w:bookmarkStart w:name="z244" w:id="213"/>
    <w:p>
      <w:pPr>
        <w:spacing w:after="0"/>
        <w:ind w:left="0"/>
        <w:jc w:val="both"/>
      </w:pPr>
      <w:r>
        <w:rPr>
          <w:rFonts w:ascii="Times New Roman"/>
          <w:b w:val="false"/>
          <w:i w:val="false"/>
          <w:color w:val="000000"/>
          <w:sz w:val="28"/>
        </w:rPr>
        <w:t>
           күні________________________________</w:t>
      </w:r>
    </w:p>
    <w:bookmarkEnd w:id="213"/>
    <w:bookmarkStart w:name="z245" w:id="214"/>
    <w:p>
      <w:pPr>
        <w:spacing w:after="0"/>
        <w:ind w:left="0"/>
        <w:jc w:val="both"/>
      </w:pPr>
      <w:r>
        <w:rPr>
          <w:rFonts w:ascii="Times New Roman"/>
          <w:b w:val="false"/>
          <w:i w:val="false"/>
          <w:color w:val="000000"/>
          <w:sz w:val="28"/>
        </w:rPr>
        <w:t>
            қолы_______________________________</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1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55" w:id="21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217"/>
    <w:p>
      <w:pPr>
        <w:spacing w:after="0"/>
        <w:ind w:left="0"/>
        <w:jc w:val="left"/>
      </w:pPr>
      <w:r>
        <w:rPr>
          <w:rFonts w:ascii="Times New Roman"/>
          <w:b/>
          <w:i w:val="false"/>
          <w:color w:val="000000"/>
        </w:rPr>
        <w:t xml:space="preserve"> Саралау әдісі бойынша бағалау парағы</w:t>
      </w:r>
    </w:p>
    <w:bookmarkEnd w:id="217"/>
    <w:bookmarkStart w:name="z265" w:id="218"/>
    <w:p>
      <w:pPr>
        <w:spacing w:after="0"/>
        <w:ind w:left="0"/>
        <w:jc w:val="both"/>
      </w:pPr>
      <w:r>
        <w:rPr>
          <w:rFonts w:ascii="Times New Roman"/>
          <w:b w:val="false"/>
          <w:i w:val="false"/>
          <w:color w:val="000000"/>
          <w:sz w:val="28"/>
        </w:rPr>
        <w:t>
      Бағаланатын қызметшінің Т. А.Ә. ____________________________</w:t>
      </w:r>
    </w:p>
    <w:bookmarkEnd w:id="218"/>
    <w:bookmarkStart w:name="z266" w:id="219"/>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9"/>
    <w:bookmarkStart w:name="z267" w:id="220"/>
    <w:p>
      <w:pPr>
        <w:spacing w:after="0"/>
        <w:ind w:left="0"/>
        <w:jc w:val="both"/>
      </w:pPr>
      <w:r>
        <w:rPr>
          <w:rFonts w:ascii="Times New Roman"/>
          <w:b w:val="false"/>
          <w:i w:val="false"/>
          <w:color w:val="000000"/>
          <w:sz w:val="28"/>
        </w:rPr>
        <w:t>
      Т.А.Ә. __________________________</w:t>
      </w:r>
    </w:p>
    <w:bookmarkEnd w:id="220"/>
    <w:bookmarkStart w:name="z268" w:id="22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1"/>
    <w:bookmarkStart w:name="z269" w:id="22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2"/>
    <w:bookmarkStart w:name="z270" w:id="223"/>
    <w:p>
      <w:pPr>
        <w:spacing w:after="0"/>
        <w:ind w:left="0"/>
        <w:jc w:val="both"/>
      </w:pPr>
      <w:r>
        <w:rPr>
          <w:rFonts w:ascii="Times New Roman"/>
          <w:b w:val="false"/>
          <w:i w:val="false"/>
          <w:color w:val="000000"/>
          <w:sz w:val="28"/>
        </w:rPr>
        <w:t>
      Сауалнаманы басынан аяғына дейін алаңдамай толтыру қажет.Осылайша, Сіз уақытты үнемдей аласыз және нәтижелердің дұрыстылығын арттыра аласыз.</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2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4"/>
    <w:bookmarkStart w:name="z272" w:id="22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5"/>
    <w:bookmarkStart w:name="z273" w:id="22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6"/>
    <w:bookmarkStart w:name="z274" w:id="227"/>
    <w:p>
      <w:pPr>
        <w:spacing w:after="0"/>
        <w:ind w:left="0"/>
        <w:jc w:val="both"/>
      </w:pPr>
      <w:r>
        <w:rPr>
          <w:rFonts w:ascii="Times New Roman"/>
          <w:b w:val="false"/>
          <w:i w:val="false"/>
          <w:color w:val="000000"/>
          <w:sz w:val="28"/>
        </w:rPr>
        <w:t>
      Қойылған бағаға негіздеме ___________________</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228"/>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8"/>
    <w:bookmarkStart w:name="z284" w:id="229"/>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bookmarkEnd w:id="229"/>
    <w:bookmarkStart w:name="z285" w:id="23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0"/>
    <w:bookmarkStart w:name="z286" w:id="23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1"/>
    <w:bookmarkStart w:name="z287" w:id="23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2"/>
    <w:bookmarkStart w:name="z288" w:id="23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3"/>
    <w:bookmarkStart w:name="z289" w:id="23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керек.Жасырындылыққа кепілдік беріледі.</w:t>
      </w:r>
    </w:p>
    <w:bookmarkEnd w:id="234"/>
    <w:bookmarkStart w:name="z290" w:id="235"/>
    <w:p>
      <w:pPr>
        <w:spacing w:after="0"/>
        <w:ind w:left="0"/>
        <w:jc w:val="both"/>
      </w:pPr>
      <w:r>
        <w:rPr>
          <w:rFonts w:ascii="Times New Roman"/>
          <w:b w:val="false"/>
          <w:i w:val="false"/>
          <w:color w:val="000000"/>
          <w:sz w:val="28"/>
        </w:rPr>
        <w:t>
      Сауалнаманы басынан аяғына дейін алаңдамай толтыру қажет.Осылайша, Сіз уақытты үнемдей аласыз және нәтижелердің дұрыстығын арттыра аласыз.</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 w:id="23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6"/>
    <w:bookmarkStart w:name="z292" w:id="237"/>
    <w:p>
      <w:pPr>
        <w:spacing w:after="0"/>
        <w:ind w:left="0"/>
        <w:jc w:val="both"/>
      </w:pPr>
      <w:r>
        <w:rPr>
          <w:rFonts w:ascii="Times New Roman"/>
          <w:b w:val="false"/>
          <w:i w:val="false"/>
          <w:color w:val="000000"/>
          <w:sz w:val="28"/>
        </w:rPr>
        <w:t>
      құзырет көрінбейді;</w:t>
      </w:r>
    </w:p>
    <w:bookmarkEnd w:id="237"/>
    <w:bookmarkStart w:name="z293" w:id="238"/>
    <w:p>
      <w:pPr>
        <w:spacing w:after="0"/>
        <w:ind w:left="0"/>
        <w:jc w:val="both"/>
      </w:pPr>
      <w:r>
        <w:rPr>
          <w:rFonts w:ascii="Times New Roman"/>
          <w:b w:val="false"/>
          <w:i w:val="false"/>
          <w:color w:val="000000"/>
          <w:sz w:val="28"/>
        </w:rPr>
        <w:t>
      құзырет сирек көрінеді;</w:t>
      </w:r>
    </w:p>
    <w:bookmarkEnd w:id="238"/>
    <w:bookmarkStart w:name="z294" w:id="239"/>
    <w:p>
      <w:pPr>
        <w:spacing w:after="0"/>
        <w:ind w:left="0"/>
        <w:jc w:val="both"/>
      </w:pPr>
      <w:r>
        <w:rPr>
          <w:rFonts w:ascii="Times New Roman"/>
          <w:b w:val="false"/>
          <w:i w:val="false"/>
          <w:color w:val="000000"/>
          <w:sz w:val="28"/>
        </w:rPr>
        <w:t>
      құзырет жағдайлардың жартысында көрінеді;</w:t>
      </w:r>
    </w:p>
    <w:bookmarkEnd w:id="239"/>
    <w:bookmarkStart w:name="z295" w:id="240"/>
    <w:p>
      <w:pPr>
        <w:spacing w:after="0"/>
        <w:ind w:left="0"/>
        <w:jc w:val="both"/>
      </w:pPr>
      <w:r>
        <w:rPr>
          <w:rFonts w:ascii="Times New Roman"/>
          <w:b w:val="false"/>
          <w:i w:val="false"/>
          <w:color w:val="000000"/>
          <w:sz w:val="28"/>
        </w:rPr>
        <w:t>
      құзырет көп жағдайда көрінеді;</w:t>
      </w:r>
    </w:p>
    <w:bookmarkEnd w:id="240"/>
    <w:bookmarkStart w:name="z296" w:id="241"/>
    <w:p>
      <w:pPr>
        <w:spacing w:after="0"/>
        <w:ind w:left="0"/>
        <w:jc w:val="both"/>
      </w:pPr>
      <w:r>
        <w:rPr>
          <w:rFonts w:ascii="Times New Roman"/>
          <w:b w:val="false"/>
          <w:i w:val="false"/>
          <w:color w:val="000000"/>
          <w:sz w:val="28"/>
        </w:rPr>
        <w:t>
      құзырет әрқашан көрінеді.</w:t>
      </w:r>
    </w:p>
    <w:bookmarkEnd w:id="241"/>
    <w:bookmarkStart w:name="z297" w:id="24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43"/>
    <w:p>
      <w:pPr>
        <w:spacing w:after="0"/>
        <w:ind w:left="0"/>
        <w:jc w:val="left"/>
      </w:pPr>
      <w:r>
        <w:rPr>
          <w:rFonts w:ascii="Times New Roman"/>
          <w:b/>
          <w:i w:val="false"/>
          <w:color w:val="000000"/>
        </w:rPr>
        <w:t xml:space="preserve"> "Б" корпусы қызметшілерін 360 әдісімен бағалау парағы</w:t>
      </w:r>
    </w:p>
    <w:bookmarkEnd w:id="243"/>
    <w:bookmarkStart w:name="z307" w:id="244"/>
    <w:p>
      <w:pPr>
        <w:spacing w:after="0"/>
        <w:ind w:left="0"/>
        <w:jc w:val="both"/>
      </w:pPr>
      <w:r>
        <w:rPr>
          <w:rFonts w:ascii="Times New Roman"/>
          <w:b w:val="false"/>
          <w:i w:val="false"/>
          <w:color w:val="000000"/>
          <w:sz w:val="28"/>
        </w:rPr>
        <w:t>
      Бағаланатын қызметкердің Т.А.Ә ______________________________ Құрметті респондент!</w:t>
      </w:r>
    </w:p>
    <w:bookmarkEnd w:id="244"/>
    <w:bookmarkStart w:name="z308" w:id="24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5"/>
    <w:bookmarkStart w:name="z309" w:id="24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6"/>
    <w:bookmarkStart w:name="z310" w:id="24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7"/>
    <w:bookmarkStart w:name="z311" w:id="24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8"/>
    <w:bookmarkStart w:name="z312" w:id="24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керек.Жасырындылыққа кепілдік беріледі.</w:t>
      </w:r>
    </w:p>
    <w:bookmarkEnd w:id="249"/>
    <w:bookmarkStart w:name="z313" w:id="250"/>
    <w:p>
      <w:pPr>
        <w:spacing w:after="0"/>
        <w:ind w:left="0"/>
        <w:jc w:val="both"/>
      </w:pPr>
      <w:r>
        <w:rPr>
          <w:rFonts w:ascii="Times New Roman"/>
          <w:b w:val="false"/>
          <w:i w:val="false"/>
          <w:color w:val="000000"/>
          <w:sz w:val="28"/>
        </w:rPr>
        <w:t>
      Сауалнаманы басынан аяғына дейін алаңдамай толтыру қажет.Осылайша, Сіз уақытты үнемдей аласыз және нәтижелердің дұрыстығын арттыра аласыз.</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5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1"/>
    <w:bookmarkStart w:name="z315" w:id="252"/>
    <w:p>
      <w:pPr>
        <w:spacing w:after="0"/>
        <w:ind w:left="0"/>
        <w:jc w:val="both"/>
      </w:pPr>
      <w:r>
        <w:rPr>
          <w:rFonts w:ascii="Times New Roman"/>
          <w:b w:val="false"/>
          <w:i w:val="false"/>
          <w:color w:val="000000"/>
          <w:sz w:val="28"/>
        </w:rPr>
        <w:t>
      құзырет көрінбейді;</w:t>
      </w:r>
    </w:p>
    <w:bookmarkEnd w:id="252"/>
    <w:bookmarkStart w:name="z316" w:id="253"/>
    <w:p>
      <w:pPr>
        <w:spacing w:after="0"/>
        <w:ind w:left="0"/>
        <w:jc w:val="both"/>
      </w:pPr>
      <w:r>
        <w:rPr>
          <w:rFonts w:ascii="Times New Roman"/>
          <w:b w:val="false"/>
          <w:i w:val="false"/>
          <w:color w:val="000000"/>
          <w:sz w:val="28"/>
        </w:rPr>
        <w:t>
      құзырет сирек көрінеді;</w:t>
      </w:r>
    </w:p>
    <w:bookmarkEnd w:id="253"/>
    <w:bookmarkStart w:name="z317" w:id="254"/>
    <w:p>
      <w:pPr>
        <w:spacing w:after="0"/>
        <w:ind w:left="0"/>
        <w:jc w:val="both"/>
      </w:pPr>
      <w:r>
        <w:rPr>
          <w:rFonts w:ascii="Times New Roman"/>
          <w:b w:val="false"/>
          <w:i w:val="false"/>
          <w:color w:val="000000"/>
          <w:sz w:val="28"/>
        </w:rPr>
        <w:t>
      құзырет жағдайлардың жартысында көрінеді;</w:t>
      </w:r>
    </w:p>
    <w:bookmarkEnd w:id="254"/>
    <w:bookmarkStart w:name="z318" w:id="255"/>
    <w:p>
      <w:pPr>
        <w:spacing w:after="0"/>
        <w:ind w:left="0"/>
        <w:jc w:val="both"/>
      </w:pPr>
      <w:r>
        <w:rPr>
          <w:rFonts w:ascii="Times New Roman"/>
          <w:b w:val="false"/>
          <w:i w:val="false"/>
          <w:color w:val="000000"/>
          <w:sz w:val="28"/>
        </w:rPr>
        <w:t>
      құзырет көп жағдайда көрінеді;</w:t>
      </w:r>
    </w:p>
    <w:bookmarkEnd w:id="255"/>
    <w:bookmarkStart w:name="z319" w:id="256"/>
    <w:p>
      <w:pPr>
        <w:spacing w:after="0"/>
        <w:ind w:left="0"/>
        <w:jc w:val="both"/>
      </w:pPr>
      <w:r>
        <w:rPr>
          <w:rFonts w:ascii="Times New Roman"/>
          <w:b w:val="false"/>
          <w:i w:val="false"/>
          <w:color w:val="000000"/>
          <w:sz w:val="28"/>
        </w:rPr>
        <w:t>
      құзырет әрқашан көрінеді.</w:t>
      </w:r>
    </w:p>
    <w:bookmarkEnd w:id="256"/>
    <w:bookmarkStart w:name="z320" w:id="25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9" w:id="258"/>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58"/>
    <w:bookmarkStart w:name="z330" w:id="259"/>
    <w:p>
      <w:pPr>
        <w:spacing w:after="0"/>
        <w:ind w:left="0"/>
        <w:jc w:val="both"/>
      </w:pPr>
      <w:r>
        <w:rPr>
          <w:rFonts w:ascii="Times New Roman"/>
          <w:b w:val="false"/>
          <w:i w:val="false"/>
          <w:color w:val="000000"/>
          <w:sz w:val="28"/>
        </w:rPr>
        <w:t>
      Құрылымдық бөлімше басшысының Т. А.Ә. _________________</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1" w:id="26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0"/>
    <w:bookmarkStart w:name="z332" w:id="261"/>
    <w:p>
      <w:pPr>
        <w:spacing w:after="0"/>
        <w:ind w:left="0"/>
        <w:jc w:val="both"/>
      </w:pPr>
      <w:r>
        <w:rPr>
          <w:rFonts w:ascii="Times New Roman"/>
          <w:b w:val="false"/>
          <w:i w:val="false"/>
          <w:color w:val="000000"/>
          <w:sz w:val="28"/>
        </w:rPr>
        <w:t>
      Бағалау нәтижесі: _______________________________</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262"/>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62"/>
    <w:bookmarkStart w:name="z342" w:id="263"/>
    <w:p>
      <w:pPr>
        <w:spacing w:after="0"/>
        <w:ind w:left="0"/>
        <w:jc w:val="both"/>
      </w:pPr>
      <w:r>
        <w:rPr>
          <w:rFonts w:ascii="Times New Roman"/>
          <w:b w:val="false"/>
          <w:i w:val="false"/>
          <w:color w:val="000000"/>
          <w:sz w:val="28"/>
        </w:rPr>
        <w:t>
      Бағаланатын қызметшінің Т. А.Ә.__________________________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43" w:id="26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4"/>
    <w:bookmarkStart w:name="z344" w:id="265"/>
    <w:p>
      <w:pPr>
        <w:spacing w:after="0"/>
        <w:ind w:left="0"/>
        <w:jc w:val="both"/>
      </w:pPr>
      <w:r>
        <w:rPr>
          <w:rFonts w:ascii="Times New Roman"/>
          <w:b w:val="false"/>
          <w:i w:val="false"/>
          <w:color w:val="000000"/>
          <w:sz w:val="28"/>
        </w:rPr>
        <w:t>
      Бағалау нәтижесі: ______________________________</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59" w:id="266"/>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66"/>
    <w:bookmarkStart w:name="z360" w:id="267"/>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7"/>
    <w:bookmarkStart w:name="z361" w:id="268"/>
    <w:p>
      <w:pPr>
        <w:spacing w:after="0"/>
        <w:ind w:left="0"/>
        <w:jc w:val="both"/>
      </w:pPr>
      <w:r>
        <w:rPr>
          <w:rFonts w:ascii="Times New Roman"/>
          <w:b w:val="false"/>
          <w:i w:val="false"/>
          <w:color w:val="000000"/>
          <w:sz w:val="28"/>
        </w:rPr>
        <w:t>
            Қызметшінің лауазымы: ___________________________________________</w:t>
      </w:r>
    </w:p>
    <w:bookmarkEnd w:id="268"/>
    <w:bookmarkStart w:name="z362" w:id="269"/>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27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78" w:id="271"/>
    <w:p>
      <w:pPr>
        <w:spacing w:after="0"/>
        <w:ind w:left="0"/>
        <w:jc w:val="left"/>
      </w:pPr>
      <w:r>
        <w:rPr>
          <w:rFonts w:ascii="Times New Roman"/>
          <w:b/>
          <w:i w:val="false"/>
          <w:color w:val="000000"/>
        </w:rPr>
        <w:t xml:space="preserve"> НМИ бойынша бағалау парағы ____________________________________________</w:t>
      </w:r>
    </w:p>
    <w:bookmarkEnd w:id="271"/>
    <w:bookmarkStart w:name="z379" w:id="272"/>
    <w:p>
      <w:pPr>
        <w:spacing w:after="0"/>
        <w:ind w:left="0"/>
        <w:jc w:val="both"/>
      </w:pPr>
      <w:r>
        <w:rPr>
          <w:rFonts w:ascii="Times New Roman"/>
          <w:b w:val="false"/>
          <w:i w:val="false"/>
          <w:color w:val="000000"/>
          <w:sz w:val="28"/>
        </w:rPr>
        <w:t>
      (Т.А.Ә.,бағаланатын тұлғаның лауазымы) ____________________________________ (бағаланатын кезең)</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273"/>
    <w:p>
      <w:pPr>
        <w:spacing w:after="0"/>
        <w:ind w:left="0"/>
        <w:jc w:val="both"/>
      </w:pPr>
      <w:r>
        <w:rPr>
          <w:rFonts w:ascii="Times New Roman"/>
          <w:b w:val="false"/>
          <w:i w:val="false"/>
          <w:color w:val="000000"/>
          <w:sz w:val="28"/>
        </w:rPr>
        <w:t>
      Бағалау нәтижесі ________________________________________________</w:t>
      </w:r>
    </w:p>
    <w:bookmarkEnd w:id="273"/>
    <w:bookmarkStart w:name="z381" w:id="27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96" w:id="275"/>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w:t>
      </w:r>
    </w:p>
    <w:bookmarkEnd w:id="275"/>
    <w:bookmarkStart w:name="z397" w:id="276"/>
    <w:p>
      <w:pPr>
        <w:spacing w:after="0"/>
        <w:ind w:left="0"/>
        <w:jc w:val="left"/>
      </w:pPr>
      <w:r>
        <w:rPr>
          <w:rFonts w:ascii="Times New Roman"/>
          <w:b/>
          <w:i w:val="false"/>
          <w:color w:val="000000"/>
        </w:rPr>
        <w:t xml:space="preserve"> (мемлекеттік органның атауы) ____________________________________________________________________</w:t>
      </w:r>
    </w:p>
    <w:bookmarkEnd w:id="276"/>
    <w:bookmarkStart w:name="z398" w:id="277"/>
    <w:p>
      <w:pPr>
        <w:spacing w:after="0"/>
        <w:ind w:left="0"/>
        <w:jc w:val="left"/>
      </w:pPr>
      <w:r>
        <w:rPr>
          <w:rFonts w:ascii="Times New Roman"/>
          <w:b/>
          <w:i w:val="false"/>
          <w:color w:val="000000"/>
        </w:rPr>
        <w:t xml:space="preserve"> бағалау мерзімі жыл)</w:t>
      </w:r>
    </w:p>
    <w:bookmarkEnd w:id="277"/>
    <w:bookmarkStart w:name="z399" w:id="278"/>
    <w:p>
      <w:pPr>
        <w:spacing w:after="0"/>
        <w:ind w:left="0"/>
        <w:jc w:val="both"/>
      </w:pPr>
      <w:r>
        <w:rPr>
          <w:rFonts w:ascii="Times New Roman"/>
          <w:b w:val="false"/>
          <w:i w:val="false"/>
          <w:color w:val="000000"/>
          <w:sz w:val="28"/>
        </w:rPr>
        <w:t>
            Бағалау нәтижелері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279"/>
    <w:p>
      <w:pPr>
        <w:spacing w:after="0"/>
        <w:ind w:left="0"/>
        <w:jc w:val="both"/>
      </w:pPr>
      <w:r>
        <w:rPr>
          <w:rFonts w:ascii="Times New Roman"/>
          <w:b w:val="false"/>
          <w:i w:val="false"/>
          <w:color w:val="000000"/>
          <w:sz w:val="28"/>
        </w:rPr>
        <w:t>
            Комиссия қорытындысы: ____________________________________</w:t>
      </w:r>
    </w:p>
    <w:bookmarkEnd w:id="279"/>
    <w:bookmarkStart w:name="z401" w:id="280"/>
    <w:p>
      <w:pPr>
        <w:spacing w:after="0"/>
        <w:ind w:left="0"/>
        <w:jc w:val="both"/>
      </w:pPr>
      <w:r>
        <w:rPr>
          <w:rFonts w:ascii="Times New Roman"/>
          <w:b w:val="false"/>
          <w:i w:val="false"/>
          <w:color w:val="000000"/>
          <w:sz w:val="28"/>
        </w:rPr>
        <w:t>
            Тексерілді:</w:t>
      </w:r>
    </w:p>
    <w:bookmarkEnd w:id="280"/>
    <w:bookmarkStart w:name="z402" w:id="281"/>
    <w:p>
      <w:pPr>
        <w:spacing w:after="0"/>
        <w:ind w:left="0"/>
        <w:jc w:val="both"/>
      </w:pPr>
      <w:r>
        <w:rPr>
          <w:rFonts w:ascii="Times New Roman"/>
          <w:b w:val="false"/>
          <w:i w:val="false"/>
          <w:color w:val="000000"/>
          <w:sz w:val="28"/>
        </w:rPr>
        <w:t>
            Комиссияның хатшысы: _________________________ Күні: ___________</w:t>
      </w:r>
    </w:p>
    <w:bookmarkEnd w:id="281"/>
    <w:bookmarkStart w:name="z403" w:id="282"/>
    <w:p>
      <w:pPr>
        <w:spacing w:after="0"/>
        <w:ind w:left="0"/>
        <w:jc w:val="both"/>
      </w:pPr>
      <w:r>
        <w:rPr>
          <w:rFonts w:ascii="Times New Roman"/>
          <w:b w:val="false"/>
          <w:i w:val="false"/>
          <w:color w:val="000000"/>
          <w:sz w:val="28"/>
        </w:rPr>
        <w:t>
            (тегі, аты-жөні, қолы)</w:t>
      </w:r>
    </w:p>
    <w:bookmarkEnd w:id="282"/>
    <w:bookmarkStart w:name="z404" w:id="283"/>
    <w:p>
      <w:pPr>
        <w:spacing w:after="0"/>
        <w:ind w:left="0"/>
        <w:jc w:val="both"/>
      </w:pPr>
      <w:r>
        <w:rPr>
          <w:rFonts w:ascii="Times New Roman"/>
          <w:b w:val="false"/>
          <w:i w:val="false"/>
          <w:color w:val="000000"/>
          <w:sz w:val="28"/>
        </w:rPr>
        <w:t>
            Комиссияның төрағасы: _________________________ Күні: ____________</w:t>
      </w:r>
    </w:p>
    <w:bookmarkEnd w:id="283"/>
    <w:bookmarkStart w:name="z405" w:id="284"/>
    <w:p>
      <w:pPr>
        <w:spacing w:after="0"/>
        <w:ind w:left="0"/>
        <w:jc w:val="both"/>
      </w:pPr>
      <w:r>
        <w:rPr>
          <w:rFonts w:ascii="Times New Roman"/>
          <w:b w:val="false"/>
          <w:i w:val="false"/>
          <w:color w:val="000000"/>
          <w:sz w:val="28"/>
        </w:rPr>
        <w:t>
            (тегі, аты-жөні, қолы)</w:t>
      </w:r>
    </w:p>
    <w:bookmarkEnd w:id="284"/>
    <w:bookmarkStart w:name="z406" w:id="285"/>
    <w:p>
      <w:pPr>
        <w:spacing w:after="0"/>
        <w:ind w:left="0"/>
        <w:jc w:val="both"/>
      </w:pPr>
      <w:r>
        <w:rPr>
          <w:rFonts w:ascii="Times New Roman"/>
          <w:b w:val="false"/>
          <w:i w:val="false"/>
          <w:color w:val="000000"/>
          <w:sz w:val="28"/>
        </w:rPr>
        <w:t>
            Комиссияның мүшесі: __________________________ Күні: ______________</w:t>
      </w:r>
    </w:p>
    <w:bookmarkEnd w:id="285"/>
    <w:bookmarkStart w:name="z407" w:id="286"/>
    <w:p>
      <w:pPr>
        <w:spacing w:after="0"/>
        <w:ind w:left="0"/>
        <w:jc w:val="both"/>
      </w:pPr>
      <w:r>
        <w:rPr>
          <w:rFonts w:ascii="Times New Roman"/>
          <w:b w:val="false"/>
          <w:i w:val="false"/>
          <w:color w:val="000000"/>
          <w:sz w:val="28"/>
        </w:rPr>
        <w:t>
            (тегі, аты-жөні, қолы)</w:t>
      </w:r>
    </w:p>
    <w:bookmarkEnd w:id="2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