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b89f" w14:textId="bc9b8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ауданы мәслихатының 2018 жылғы 20 шілдедегі № 22/188 "Түпқараған ауданының ауылдарының және ауылдық округінің жергілікті қоғамдастық жиналысының регламентін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2023 жылғы 28 сәуірдегі № 2/14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Түпқараған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"Түпқараған ауданының ауылдардың және ауылдық округінің жергілікті қоғамдастық жиналысының регламентін бекіту туралы" Түпқараған аудандық мәслихатының 2018 жылғы 20 шілдедегі </w:t>
      </w:r>
      <w:r>
        <w:rPr>
          <w:rFonts w:ascii="Times New Roman"/>
          <w:b w:val="false"/>
          <w:i w:val="false"/>
          <w:color w:val="000000"/>
          <w:sz w:val="28"/>
        </w:rPr>
        <w:t>№ 22/188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3699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қоса беріліп отырған Түпқараған ауданының ауылдарының және ауылдық округінің жергілікті қоғамдастық жиналысының регламентінде: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оныншы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