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9688c" w14:textId="d4968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аудандық мәслихатының 2022 жылғы 23 желтоқсандағы № 21/127 "2023 - 2025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аудандық мәслихатының 2023 жылғы 9 қазандағы № 6/42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Түпқараған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"2023 – 2025  жылдарға арналған аудандық бюджет туралы" Түпқараған аудандық мәслихатының 2022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№21/127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аудандық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13 171 719,7 мың теңге, 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4 668 908,1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24 860,6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64 265,0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8 413 686,0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13 822 461,9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-91 198,0 мың теңге, 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36 225,0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127 423,0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- 559 544,2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559 544,2 мың теңге;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36 225,0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127 423,0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650 742,2 мың теңге.".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Түпқараған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9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21/127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13 171 719,7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4 668 908,1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1 012 514,2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113 091,0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 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899 423,2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631 791,6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631 791,6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2 884 321,0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2 821 189,8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32 059,7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31 071,5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95 854,0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31 697,3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31 697,3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 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8 413 686,0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8 413 686,0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8 413 686,0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13 822 461,9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 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1 425 255,7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51 994,4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51 527,7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692 271,1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316 659,0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127 692,0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247 920,1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356 583,6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140 210,6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10 419,2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10 419,2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28 581,4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28 581,4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669 977,0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45 623,7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45 623,7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205 264,1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14 520,8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91 225,8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140 465,4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оңалтудың жеке бағдарламасына сәйкес мұқтаж мүгедектігі бар адамдарды протездік-ортопедиялық көмек, сурдотехникалық, тифлотехникалық құралдармен, арнаулы жүрiп-тұру құралдармен, мiндеттi гигиеналық құралдармен қамтамасыз ету, сондай-ақ санаторий-курорттық емделу, есту бойынша мүгедектігі бар адамдарға қолмен көрсететiн тіл маманының, жеке көмекшінің қызметтерін ұсыну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81 115,2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21 593,2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19 211,6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7 551 933,0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7 319 492,0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Инженерлік-коммуникациялық инфрақұрылымды жобалау, дамыту және (немесе) жайластыру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1 403 769,0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5 675 587,0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жүйесін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327 943,7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7 753,7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ақпараттық саясат жүргізу жөніндегі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Жануарларға арналған баспаналар, уақытша ұстау пункттерін салу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48 994,7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48 994,7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48 994,7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119 852,6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119 852,6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31 707,6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1 601 053,0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инфрақұрылымдарды дамыту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1 306 187,0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1 306 187,0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178 211,0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178 211,0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178 211,0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1 843 811,2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1 843 811,2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90 474,2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1 379 863,0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372 501,0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-91 198,0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127 423,0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127 423,0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127 423,0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- 559 544,2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559 544,2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650 742,2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650 742,2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 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650 742,2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