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9f1da" w14:textId="919f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аудандық мәслихатының 2022 жылғы 23 желтоқсандағы № 21/127 "2023 - 2025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2023 жылғы 22 желтоқсандағы № 10/62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Түпқараған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"2023 – 2025  жылдарға арналған аудандық бюджет туралы" Түпқараған аудандық мәслихатының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№21/127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сәйкес, оның ішінде 2023 жылға келесідей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12 795 820,3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4 529 099,9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16 531,6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47 902,8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8 202 286,0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13 446 562,5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-93 751,0 мың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36 225,0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129 976,0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- 556 991,2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556 991,2 мың теңге;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36 225,0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129 976,0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650 742,2 мың теңге.".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Түпқараған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12 795 820,3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4 529 099,9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1 010 110,1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113 091,0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897 019,1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631 791,6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631 791,6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2 731 301,1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2 656 366,9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44 883,5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119 897,1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106 994,1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 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16 531,6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 және арнаулы мемлекттік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5 541,2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5 541,2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47 902,8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37 923,7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3 026,3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8 202 286,0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8 202 286,0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8 202 286,0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13 446 562,5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 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1 318 680,1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186 226,3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660 137,1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228 520,1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285 059,8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72 630,8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28 581,4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28 581,4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671 324,4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250991,8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45 030,9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91 225,8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16 816,3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7 240 642,0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1 311 259,0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5 671 587,0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325 743,7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ақпараттық саясат жүргізу жөніндегі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102 341,6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102 341,6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1 659 215,9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инфрақұрылымдарды дамыту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1 368 187,9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1 368 187,9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1 843 811,2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1 843 811,2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90 474,2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1 379 863,0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-93 751,0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- 556 991,2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556 991,2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650 742,2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650 742,2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 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650 742,2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