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f7ea" w14:textId="634f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2023 жылғы 18 мамырдағы № 3/16 "Мұнайлы аудандық мәслихатының 2022 жылғы 28 желтоқсандағы № 27/168 "2023-2025 жылдарға арналған ауылдардың, ауылдық округтердің бюджеттері туралы" шешіміне өзгерістер енгізу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22 желтоқсандағы № 10/59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1.Мұнайлы аудандық мәслихатының 2023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№3/16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ауылдардың, ауылдық округтердің бюджеттері туралы" шешіміне өзгерістер енгізу туралы" (нормативтік құқықтық актілерді мемлекеттік тіркеу Тізілімінде №182082 болып тіркелген) шешіміне келесідей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Мұнайлы аудандық мәслихаты төрағасының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Шамшадинов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39 525,0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39 525,0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2-қосымша</w:t>
            </w:r>
          </w:p>
        </w:tc>
      </w:tr>
    </w:tbl>
    <w:bookmarkStart w:name="z4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Басқұдық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3-қосымша</w:t>
            </w:r>
          </w:p>
        </w:tc>
      </w:tr>
    </w:tbl>
    <w:bookmarkStart w:name="z8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4-қосымша</w:t>
            </w:r>
          </w:p>
        </w:tc>
      </w:tr>
    </w:tbl>
    <w:bookmarkStart w:name="z128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Баянды ауылының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5-қосымша</w:t>
            </w:r>
          </w:p>
        </w:tc>
      </w:tr>
    </w:tbl>
    <w:bookmarkStart w:name="z173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Дәулет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6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6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6-қосымша</w:t>
            </w:r>
          </w:p>
        </w:tc>
      </w:tr>
    </w:tbl>
    <w:bookmarkStart w:name="z215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Қызылтөбе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7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480 591,0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8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№10/59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7-қосымша</w:t>
            </w:r>
          </w:p>
        </w:tc>
      </w:tr>
    </w:tbl>
    <w:bookmarkStart w:name="z26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Маңғыстау ауылының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8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685 149,3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