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d4bf" w14:textId="496d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2024 - 2026 жылдарға арналған аудандық бюджет туралы</w:t>
      </w:r>
    </w:p>
    <w:p>
      <w:pPr>
        <w:spacing w:after="0"/>
        <w:ind w:left="0"/>
        <w:jc w:val="both"/>
      </w:pPr>
      <w:r>
        <w:rPr>
          <w:rFonts w:ascii="Times New Roman"/>
          <w:b w:val="false"/>
          <w:i w:val="false"/>
          <w:color w:val="000000"/>
          <w:sz w:val="28"/>
        </w:rPr>
        <w:t>Маңғыстау облысы Мұнайлы аудандық мәслихатының 2023 жылғы 22 желтоқсандағы № 10/62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8 тармағымен.</w:t>
      </w:r>
    </w:p>
    <w:p>
      <w:pPr>
        <w:spacing w:after="0"/>
        <w:ind w:left="0"/>
        <w:jc w:val="both"/>
      </w:pPr>
      <w:r>
        <w:rPr>
          <w:rFonts w:ascii="Times New Roman"/>
          <w:b w:val="false"/>
          <w:i w:val="false"/>
          <w:color w:val="000000"/>
          <w:sz w:val="28"/>
        </w:rPr>
        <w:t xml:space="preserve">
      Ескерту. Мемлекеттік тілдегі мәтін бойынша "Мұнайлы аудандық мәслихаты төрағасының өкілеттігін уақытша атқарушы Д. Шамшадинов" деген сөз "Мұнайлы аудандық мәслихаты төрағасының өкілеттігін уақытша жүзеге асырушы Д. Шамшадинов" деген сөзбен ауыстырылсын, орыс тіліндегі мәтіні өзгермейді - Маңғыстау облысы Мұнайлы аудандық мәслихатының 26.01.2024 </w:t>
      </w:r>
      <w:r>
        <w:rPr>
          <w:rFonts w:ascii="Times New Roman"/>
          <w:b w:val="false"/>
          <w:i w:val="false"/>
          <w:color w:val="000000"/>
          <w:sz w:val="28"/>
        </w:rPr>
        <w:t>№ 12/74</w:t>
      </w:r>
      <w:r>
        <w:rPr>
          <w:rFonts w:ascii="Times New Roman"/>
          <w:b w:val="false"/>
          <w:i w:val="false"/>
          <w:color w:val="000000"/>
          <w:sz w:val="28"/>
        </w:rPr>
        <w:t xml:space="preserve"> (01.01.2024 бастап қолданысқа енгізіледі )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Маңғыстау облыстық мәслихатының 2023 жылғы 8 желтоқсандағы </w:t>
      </w:r>
      <w:r>
        <w:rPr>
          <w:rFonts w:ascii="Times New Roman"/>
          <w:b w:val="false"/>
          <w:i w:val="false"/>
          <w:color w:val="000000"/>
          <w:sz w:val="28"/>
        </w:rPr>
        <w:t>№7/71</w:t>
      </w:r>
      <w:r>
        <w:rPr>
          <w:rFonts w:ascii="Times New Roman"/>
          <w:b w:val="false"/>
          <w:i w:val="false"/>
          <w:color w:val="000000"/>
          <w:sz w:val="28"/>
        </w:rPr>
        <w:t xml:space="preserve"> "2024-2026 жылдарға арналған облыстық бюджет туралы" шешіміне (нормативтік құқықтық актілерді мемлекеттік тіркеу Тізілімінде №190115 болып тіркелген) сәйкес, Мұнайлы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2024-2026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2024 жылға келесідей көлемдерде бекітілсін:</w:t>
      </w:r>
    </w:p>
    <w:bookmarkEnd w:id="1"/>
    <w:bookmarkStart w:name="z5" w:id="2"/>
    <w:p>
      <w:pPr>
        <w:spacing w:after="0"/>
        <w:ind w:left="0"/>
        <w:jc w:val="both"/>
      </w:pPr>
      <w:r>
        <w:rPr>
          <w:rFonts w:ascii="Times New Roman"/>
          <w:b w:val="false"/>
          <w:i w:val="false"/>
          <w:color w:val="000000"/>
          <w:sz w:val="28"/>
        </w:rPr>
        <w:t>
      1) кірістер – 11 120 044,6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5 112 565,2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61 113,0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бойынша – 18 112,0 мың теңге;</w:t>
      </w:r>
    </w:p>
    <w:bookmarkEnd w:id="5"/>
    <w:bookmarkStart w:name="z9" w:id="6"/>
    <w:p>
      <w:pPr>
        <w:spacing w:after="0"/>
        <w:ind w:left="0"/>
        <w:jc w:val="both"/>
      </w:pPr>
      <w:r>
        <w:rPr>
          <w:rFonts w:ascii="Times New Roman"/>
          <w:b w:val="false"/>
          <w:i w:val="false"/>
          <w:color w:val="000000"/>
          <w:sz w:val="28"/>
        </w:rPr>
        <w:t>
      трансферттер түсімдері бойынша – 5 928 254,4 мың теңге;</w:t>
      </w:r>
    </w:p>
    <w:bookmarkEnd w:id="6"/>
    <w:bookmarkStart w:name="z10" w:id="7"/>
    <w:p>
      <w:pPr>
        <w:spacing w:after="0"/>
        <w:ind w:left="0"/>
        <w:jc w:val="both"/>
      </w:pPr>
      <w:r>
        <w:rPr>
          <w:rFonts w:ascii="Times New Roman"/>
          <w:b w:val="false"/>
          <w:i w:val="false"/>
          <w:color w:val="000000"/>
          <w:sz w:val="28"/>
        </w:rPr>
        <w:t>
      2) шығындар – 11 740 999,8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171 065,0 мың теңге, оның ішінде:</w:t>
      </w:r>
    </w:p>
    <w:bookmarkEnd w:id="8"/>
    <w:bookmarkStart w:name="z12" w:id="9"/>
    <w:p>
      <w:pPr>
        <w:spacing w:after="0"/>
        <w:ind w:left="0"/>
        <w:jc w:val="both"/>
      </w:pPr>
      <w:r>
        <w:rPr>
          <w:rFonts w:ascii="Times New Roman"/>
          <w:b w:val="false"/>
          <w:i w:val="false"/>
          <w:color w:val="000000"/>
          <w:sz w:val="28"/>
        </w:rPr>
        <w:t>
      бюджеттік кредиттер – 426 426,0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255 361,0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- 792 020,2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792 020,2 мың теңге, оның ішінде:</w:t>
      </w:r>
    </w:p>
    <w:bookmarkEnd w:id="15"/>
    <w:bookmarkStart w:name="z19" w:id="16"/>
    <w:p>
      <w:pPr>
        <w:spacing w:after="0"/>
        <w:ind w:left="0"/>
        <w:jc w:val="both"/>
      </w:pPr>
      <w:r>
        <w:rPr>
          <w:rFonts w:ascii="Times New Roman"/>
          <w:b w:val="false"/>
          <w:i w:val="false"/>
          <w:color w:val="000000"/>
          <w:sz w:val="28"/>
        </w:rPr>
        <w:t>
      қарыздар түсімі – 426 426,0 мың теңге;</w:t>
      </w:r>
    </w:p>
    <w:bookmarkEnd w:id="16"/>
    <w:bookmarkStart w:name="z20" w:id="17"/>
    <w:p>
      <w:pPr>
        <w:spacing w:after="0"/>
        <w:ind w:left="0"/>
        <w:jc w:val="both"/>
      </w:pPr>
      <w:r>
        <w:rPr>
          <w:rFonts w:ascii="Times New Roman"/>
          <w:b w:val="false"/>
          <w:i w:val="false"/>
          <w:color w:val="000000"/>
          <w:sz w:val="28"/>
        </w:rPr>
        <w:t>
      қарыздарды өтеу – 256 232,0 мың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 621 826,2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Мұнайлы аудандық мәслихатының 22.04.2024 </w:t>
      </w:r>
      <w:r>
        <w:rPr>
          <w:rFonts w:ascii="Times New Roman"/>
          <w:b w:val="false"/>
          <w:i w:val="false"/>
          <w:color w:val="000000"/>
          <w:sz w:val="28"/>
        </w:rPr>
        <w:t>№ 14/85</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2024 жылға арналған аудандық бюджетке кірістерді бөлу нормативтері келесідей мөлшерлерде белгіленсін:</w:t>
      </w:r>
    </w:p>
    <w:bookmarkEnd w:id="18"/>
    <w:bookmarkStart w:name="z24" w:id="19"/>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 50 пайыз;</w:t>
      </w:r>
    </w:p>
    <w:bookmarkEnd w:id="19"/>
    <w:bookmarkStart w:name="z25" w:id="20"/>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 27 пайыз;</w:t>
      </w:r>
    </w:p>
    <w:bookmarkEnd w:id="20"/>
    <w:bookmarkStart w:name="z26" w:id="21"/>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 100 пайыз;</w:t>
      </w:r>
    </w:p>
    <w:bookmarkEnd w:id="21"/>
    <w:bookmarkStart w:name="z27" w:id="22"/>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 – 10 пайыз;</w:t>
      </w:r>
    </w:p>
    <w:bookmarkEnd w:id="22"/>
    <w:p>
      <w:pPr>
        <w:spacing w:after="0"/>
        <w:ind w:left="0"/>
        <w:jc w:val="both"/>
      </w:pPr>
      <w:r>
        <w:rPr>
          <w:rFonts w:ascii="Times New Roman"/>
          <w:b w:val="false"/>
          <w:i w:val="false"/>
          <w:color w:val="000000"/>
          <w:sz w:val="28"/>
        </w:rPr>
        <w:t>
      5) әлеуметтік салық – 23,4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Мұнайлы аудандық мәслихатының 22.04.2024 </w:t>
      </w:r>
      <w:r>
        <w:rPr>
          <w:rFonts w:ascii="Times New Roman"/>
          <w:b w:val="false"/>
          <w:i w:val="false"/>
          <w:color w:val="000000"/>
          <w:sz w:val="28"/>
        </w:rPr>
        <w:t>№ 14/85</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3. 2024 жылға арналған аудандық бюджеттен ауылдар мен ауылдық округтердің бюджеттеріне 468 657,0 мың теңге сомасында субвенция бөлінгені ескерілсін.</w:t>
      </w:r>
    </w:p>
    <w:bookmarkEnd w:id="23"/>
    <w:bookmarkStart w:name="z27" w:id="24"/>
    <w:p>
      <w:pPr>
        <w:spacing w:after="0"/>
        <w:ind w:left="0"/>
        <w:jc w:val="both"/>
      </w:pPr>
      <w:r>
        <w:rPr>
          <w:rFonts w:ascii="Times New Roman"/>
          <w:b w:val="false"/>
          <w:i w:val="false"/>
          <w:color w:val="000000"/>
          <w:sz w:val="28"/>
        </w:rPr>
        <w:t>
      4. 2024 жылға арналған аудандық бюджетке республикалық бюджеттен және Ұлттық қордан ағымдағы нысаналы трансферттердің, нысаналы даму трансферттері мен бюджеттік кредиттердің 4 636 429,0 мың теңге сомасында бөлінгендігі ескерілсін. Оларды пайдалану тәртібі аудан әкімдігінің қаулысының негізінде анықталады.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Мұнайлы аудандық мәслихатының 22.04.2024 </w:t>
      </w:r>
      <w:r>
        <w:rPr>
          <w:rFonts w:ascii="Times New Roman"/>
          <w:b w:val="false"/>
          <w:i w:val="false"/>
          <w:color w:val="000000"/>
          <w:sz w:val="28"/>
        </w:rPr>
        <w:t>№ 14/85</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5. 2024 жылға арналған аудан әкімдігінің резерві 100 000,0 мың теңге сомасында бекітілсін.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Маңғыстау облысы Мұнайлы аудандық мәслихатының 22.04.2024 </w:t>
      </w:r>
      <w:r>
        <w:rPr>
          <w:rFonts w:ascii="Times New Roman"/>
          <w:b w:val="false"/>
          <w:i w:val="false"/>
          <w:color w:val="000000"/>
          <w:sz w:val="28"/>
        </w:rPr>
        <w:t>№ 14/85</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6.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бюджеттік инвестициялық жобаларды іске асыруға бағытталған 2024 жылға арналған аудандық бюджеттің бюджеттік даму бағдарламаларының тізбесі бекітілсін.</w:t>
      </w:r>
    </w:p>
    <w:bookmarkEnd w:id="26"/>
    <w:bookmarkStart w:name="z30" w:id="27"/>
    <w:p>
      <w:pPr>
        <w:spacing w:after="0"/>
        <w:ind w:left="0"/>
        <w:jc w:val="both"/>
      </w:pPr>
      <w:r>
        <w:rPr>
          <w:rFonts w:ascii="Times New Roman"/>
          <w:b w:val="false"/>
          <w:i w:val="false"/>
          <w:color w:val="000000"/>
          <w:sz w:val="28"/>
        </w:rPr>
        <w:t>
      7. Осы шешімнің орындалуын бақылау Мұнайлы ауданы әкімінің орынбасары Н. Мұстафаевқа жүктелсін.</w:t>
      </w:r>
    </w:p>
    <w:bookmarkEnd w:id="27"/>
    <w:bookmarkStart w:name="z31" w:id="28"/>
    <w:p>
      <w:pPr>
        <w:spacing w:after="0"/>
        <w:ind w:left="0"/>
        <w:jc w:val="both"/>
      </w:pPr>
      <w:r>
        <w:rPr>
          <w:rFonts w:ascii="Times New Roman"/>
          <w:b w:val="false"/>
          <w:i w:val="false"/>
          <w:color w:val="000000"/>
          <w:sz w:val="28"/>
        </w:rPr>
        <w:t>
      8. Осы шешім 2024 жылдың 1 қаңтарынан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 төрағасының өкілеттігін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Шамшадинов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№10/62 шешіміне 1 қосымша</w:t>
            </w:r>
          </w:p>
        </w:tc>
      </w:tr>
    </w:tbl>
    <w:bookmarkStart w:name="z36" w:id="29"/>
    <w:p>
      <w:pPr>
        <w:spacing w:after="0"/>
        <w:ind w:left="0"/>
        <w:jc w:val="left"/>
      </w:pPr>
      <w:r>
        <w:rPr>
          <w:rFonts w:ascii="Times New Roman"/>
          <w:b/>
          <w:i w:val="false"/>
          <w:color w:val="000000"/>
        </w:rPr>
        <w:t xml:space="preserve"> </w:t>
      </w:r>
      <w:r>
        <w:rPr>
          <w:rFonts w:ascii="Times New Roman"/>
          <w:b/>
          <w:i w:val="false"/>
          <w:color w:val="000000"/>
        </w:rPr>
        <w:t>2024 жылға арналған аудандық бюджет</w:t>
      </w:r>
    </w:p>
    <w:bookmarkEnd w:id="29"/>
    <w:p>
      <w:pPr>
        <w:spacing w:after="0"/>
        <w:ind w:left="0"/>
        <w:jc w:val="both"/>
      </w:pPr>
      <w:r>
        <w:rPr>
          <w:rFonts w:ascii="Times New Roman"/>
          <w:b w:val="false"/>
          <w:i w:val="false"/>
          <w:color w:val="ff0000"/>
          <w:sz w:val="28"/>
        </w:rPr>
        <w:t xml:space="preserve">
      Ескерту. 1 - қосымша жаңа редакцияда - Маңғыстау облысы Мұнайлы аудандық мәслихатының 22.04.2024 </w:t>
      </w:r>
      <w:r>
        <w:rPr>
          <w:rFonts w:ascii="Times New Roman"/>
          <w:b w:val="false"/>
          <w:i w:val="false"/>
          <w:color w:val="ff0000"/>
          <w:sz w:val="28"/>
        </w:rPr>
        <w:t>№ 14/85</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11 120 044,6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5 112 565,2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2 144 076,2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1 022 828,0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1 121 248,2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924 341,0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924 341,0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1 733 465,0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1 733 465,0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5 928 254,4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5 773 093,0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5 773 093,0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11 740 999,8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1 191 931,0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671 241,0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465 822,0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3 435 893,0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2 361 330,0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2 361 330,0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833 558,0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1 282 371,0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2 418 665,0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1 989 036,0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1 527 390,0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1 527 390,0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678 332,0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1 943 444,9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1 777 707,9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947 483,9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947 483,9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208 354,9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- 792 020,2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792 020,2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426 426,0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255 460,0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621 826,2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621 826,2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621 826,2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№10/62 шешіміне 2 қосымша</w:t>
            </w:r>
          </w:p>
        </w:tc>
      </w:tr>
    </w:tbl>
    <w:bookmarkStart w:name="z39" w:id="30"/>
    <w:p>
      <w:pPr>
        <w:spacing w:after="0"/>
        <w:ind w:left="0"/>
        <w:jc w:val="left"/>
      </w:pPr>
      <w:r>
        <w:rPr>
          <w:rFonts w:ascii="Times New Roman"/>
          <w:b/>
          <w:i w:val="false"/>
          <w:color w:val="000000"/>
        </w:rPr>
        <w:t xml:space="preserve"> 2025 жылға арналған аудандық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5 882 915,0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3 999 015,0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1 439 383,0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799 273,0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1 815 103,0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1 815 103,0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1 815 103,0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5 882 915,0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498 402,0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2 827 387,0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2 049 199,0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2 049 199,0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726 578,0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1 106 870,0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534 839,0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- 251 894,0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251 894,0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№10/62 шешіміне 3 қосымша</w:t>
            </w:r>
          </w:p>
        </w:tc>
      </w:tr>
    </w:tbl>
    <w:bookmarkStart w:name="z43" w:id="31"/>
    <w:p>
      <w:pPr>
        <w:spacing w:after="0"/>
        <w:ind w:left="0"/>
        <w:jc w:val="left"/>
      </w:pPr>
      <w:r>
        <w:rPr>
          <w:rFonts w:ascii="Times New Roman"/>
          <w:b/>
          <w:i w:val="false"/>
          <w:color w:val="000000"/>
        </w:rPr>
        <w:t xml:space="preserve"> 2026 жылға арналған аудандық бюджет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5 713 848,0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5 663 725,0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2 301 421,0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1 616 504,0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5 713 848,0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522 990,0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2 968 667,0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730 681,0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730 681,0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730 681,0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762 907,0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- 250 985,0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- 250 985,0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250 985,0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№10/62 шешіміне 4 қосымша</w:t>
            </w:r>
          </w:p>
        </w:tc>
      </w:tr>
    </w:tbl>
    <w:bookmarkStart w:name="z54" w:id="32"/>
    <w:p>
      <w:pPr>
        <w:spacing w:after="0"/>
        <w:ind w:left="0"/>
        <w:jc w:val="left"/>
      </w:pPr>
      <w:r>
        <w:rPr>
          <w:rFonts w:ascii="Times New Roman"/>
          <w:b/>
          <w:i w:val="false"/>
          <w:color w:val="000000"/>
        </w:rPr>
        <w:t xml:space="preserve"> Бюджеттік инвестициялық жобаларды іске асыруға бағытталған 2024 жылға арналған аудандық бюджеттің бюджеттік даму бағдарламаларының тізбесі</w:t>
      </w:r>
    </w:p>
    <w:bookmarkEnd w:id="32"/>
    <w:p>
      <w:pPr>
        <w:spacing w:after="0"/>
        <w:ind w:left="0"/>
        <w:jc w:val="both"/>
      </w:pPr>
      <w:r>
        <w:rPr>
          <w:rFonts w:ascii="Times New Roman"/>
          <w:b w:val="false"/>
          <w:i w:val="false"/>
          <w:color w:val="ff0000"/>
          <w:sz w:val="28"/>
        </w:rPr>
        <w:t xml:space="preserve">
      Ескерту. 4 - қосымша жаңа редакцияда - Маңғыстау облысы Мұнайлы аудандық мәслихатының 22.04.2024 </w:t>
      </w:r>
      <w:r>
        <w:rPr>
          <w:rFonts w:ascii="Times New Roman"/>
          <w:b w:val="false"/>
          <w:i w:val="false"/>
          <w:color w:val="ff0000"/>
          <w:sz w:val="28"/>
        </w:rPr>
        <w:t>№ 14/85</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