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51e9" w14:textId="cd75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4 қазандағы № 433 "Қостанай облысында жерлеу және қабірлерді қарап-күту жөніндегі істі ұйымдастыру қағидаларын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мәслихатының 2023 жылғы 21 сәуірдегі № 15 шешімі</w:t>
      </w:r>
    </w:p>
    <w:p>
      <w:pPr>
        <w:spacing w:after="0"/>
        <w:ind w:left="0"/>
        <w:jc w:val="both"/>
      </w:pPr>
      <w:bookmarkStart w:name="z4" w:id="0"/>
      <w:r>
        <w:rPr>
          <w:rFonts w:ascii="Times New Roman"/>
          <w:b w:val="false"/>
          <w:i w:val="false"/>
          <w:color w:val="000000"/>
          <w:sz w:val="28"/>
        </w:rPr>
        <w:t>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облысында жерлеу және қабірлерді қарап-күту жөніндегі істі ұйымдастыру қағидаларын бекіту туралы" 2019 жылғы 4 қазандағы </w:t>
      </w:r>
      <w:r>
        <w:rPr>
          <w:rFonts w:ascii="Times New Roman"/>
          <w:b w:val="false"/>
          <w:i w:val="false"/>
          <w:color w:val="000000"/>
          <w:sz w:val="28"/>
        </w:rPr>
        <w:t>№ 433</w:t>
      </w:r>
      <w:r>
        <w:rPr>
          <w:rFonts w:ascii="Times New Roman"/>
          <w:b w:val="false"/>
          <w:i w:val="false"/>
          <w:color w:val="000000"/>
          <w:sz w:val="28"/>
        </w:rPr>
        <w:t xml:space="preserve"> шешіміне (Нормативтік құқықтық актілерді мемлекеттік тіркеу тізілімінде № 8711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"Қостанай облысының энергетика</w:t>
      </w:r>
    </w:p>
    <w:bookmarkEnd w:id="5"/>
    <w:bookmarkStart w:name="z11" w:id="6"/>
    <w:p>
      <w:pPr>
        <w:spacing w:after="0"/>
        <w:ind w:left="0"/>
        <w:jc w:val="both"/>
      </w:pPr>
      <w:r>
        <w:rPr>
          <w:rFonts w:ascii="Times New Roman"/>
          <w:b w:val="false"/>
          <w:i w:val="false"/>
          <w:color w:val="000000"/>
          <w:sz w:val="28"/>
        </w:rPr>
        <w:t>
      және тұрғын үй-коммуналдық</w:t>
      </w:r>
    </w:p>
    <w:bookmarkEnd w:id="6"/>
    <w:bookmarkStart w:name="z12" w:id="7"/>
    <w:p>
      <w:pPr>
        <w:spacing w:after="0"/>
        <w:ind w:left="0"/>
        <w:jc w:val="both"/>
      </w:pPr>
      <w:r>
        <w:rPr>
          <w:rFonts w:ascii="Times New Roman"/>
          <w:b w:val="false"/>
          <w:i w:val="false"/>
          <w:color w:val="000000"/>
          <w:sz w:val="28"/>
        </w:rPr>
        <w:t>
      шаруашылық басқармасы" мемлекеттік</w:t>
      </w:r>
    </w:p>
    <w:bookmarkEnd w:id="7"/>
    <w:bookmarkStart w:name="z13" w:id="8"/>
    <w:p>
      <w:pPr>
        <w:spacing w:after="0"/>
        <w:ind w:left="0"/>
        <w:jc w:val="both"/>
      </w:pPr>
      <w:r>
        <w:rPr>
          <w:rFonts w:ascii="Times New Roman"/>
          <w:b w:val="false"/>
          <w:i w:val="false"/>
          <w:color w:val="000000"/>
          <w:sz w:val="28"/>
        </w:rPr>
        <w:t>
      мекемесінің басшысы</w:t>
      </w:r>
    </w:p>
    <w:bookmarkEnd w:id="8"/>
    <w:bookmarkStart w:name="z14" w:id="9"/>
    <w:p>
      <w:pPr>
        <w:spacing w:after="0"/>
        <w:ind w:left="0"/>
        <w:jc w:val="both"/>
      </w:pPr>
      <w:r>
        <w:rPr>
          <w:rFonts w:ascii="Times New Roman"/>
          <w:b w:val="false"/>
          <w:i w:val="false"/>
          <w:color w:val="000000"/>
          <w:sz w:val="28"/>
        </w:rPr>
        <w:t>
      ________________________ Д. Аскаров</w:t>
      </w:r>
    </w:p>
    <w:bookmarkEnd w:id="9"/>
    <w:bookmarkStart w:name="z15" w:id="10"/>
    <w:p>
      <w:pPr>
        <w:spacing w:after="0"/>
        <w:ind w:left="0"/>
        <w:jc w:val="both"/>
      </w:pPr>
      <w:r>
        <w:rPr>
          <w:rFonts w:ascii="Times New Roman"/>
          <w:b w:val="false"/>
          <w:i w:val="false"/>
          <w:color w:val="000000"/>
          <w:sz w:val="28"/>
        </w:rPr>
        <w:t>
      "___"____________________ 2023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11"/>
    <w:p>
      <w:pPr>
        <w:spacing w:after="0"/>
        <w:ind w:left="0"/>
        <w:jc w:val="left"/>
      </w:pPr>
      <w:r>
        <w:rPr>
          <w:rFonts w:ascii="Times New Roman"/>
          <w:b/>
          <w:i w:val="false"/>
          <w:color w:val="000000"/>
        </w:rPr>
        <w:t xml:space="preserve"> Қостанай облысында жерлеудің және зираттарды күтіп ұстау ісін ұйымдастырудың қағидалары</w:t>
      </w:r>
    </w:p>
    <w:bookmarkEnd w:id="11"/>
    <w:bookmarkStart w:name="z25" w:id="12"/>
    <w:p>
      <w:pPr>
        <w:spacing w:after="0"/>
        <w:ind w:left="0"/>
        <w:jc w:val="left"/>
      </w:pPr>
      <w:r>
        <w:rPr>
          <w:rFonts w:ascii="Times New Roman"/>
          <w:b/>
          <w:i w:val="false"/>
          <w:color w:val="000000"/>
        </w:rPr>
        <w:t xml:space="preserve"> 1 тарау. Жалпы ережелер</w:t>
      </w:r>
    </w:p>
    <w:bookmarkEnd w:id="12"/>
    <w:bookmarkStart w:name="z26" w:id="13"/>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1-16) тармақшасына сәйкес әзірленді және жерлеу мен зираттарды күтіп ұстау ісін ұйымдастырудың тәртібін айқындайды.</w:t>
      </w:r>
    </w:p>
    <w:bookmarkEnd w:id="13"/>
    <w:bookmarkStart w:name="z27" w:id="14"/>
    <w:p>
      <w:pPr>
        <w:spacing w:after="0"/>
        <w:ind w:left="0"/>
        <w:jc w:val="both"/>
      </w:pPr>
      <w:r>
        <w:rPr>
          <w:rFonts w:ascii="Times New Roman"/>
          <w:b w:val="false"/>
          <w:i w:val="false"/>
          <w:color w:val="000000"/>
          <w:sz w:val="28"/>
        </w:rPr>
        <w:t xml:space="preserve">
      Зират қорымдарын күтіп 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"Зираттарға және жерлеу мақсатындағы объектілерге қойылатын санитариялық-эпидемиологиялық талаптар" санитариялық қағидаларында айқындалады.</w:t>
      </w:r>
    </w:p>
    <w:bookmarkEnd w:id="14"/>
    <w:bookmarkStart w:name="z28" w:id="15"/>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15"/>
    <w:bookmarkStart w:name="z29" w:id="16"/>
    <w:p>
      <w:pPr>
        <w:spacing w:after="0"/>
        <w:ind w:left="0"/>
        <w:jc w:val="both"/>
      </w:pPr>
      <w:r>
        <w:rPr>
          <w:rFonts w:ascii="Times New Roman"/>
          <w:b w:val="false"/>
          <w:i w:val="false"/>
          <w:color w:val="000000"/>
          <w:sz w:val="28"/>
        </w:rPr>
        <w:t>
      1)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16"/>
    <w:bookmarkStart w:name="z30" w:id="17"/>
    <w:p>
      <w:pPr>
        <w:spacing w:after="0"/>
        <w:ind w:left="0"/>
        <w:jc w:val="both"/>
      </w:pPr>
      <w:r>
        <w:rPr>
          <w:rFonts w:ascii="Times New Roman"/>
          <w:b w:val="false"/>
          <w:i w:val="false"/>
          <w:color w:val="000000"/>
          <w:sz w:val="28"/>
        </w:rPr>
        <w:t>
      2) көму (жерлеу) – санитариялық, табиғатты қорғау, қала құрылысы және өзге де қағидалар мен нормаларға қайшы келмейтін, марқұмның тілегіне, діни сеніміне, әдет-ғұрпына және дәстүрлеріне сәйкес қайтыс болған адамның денесін (сүйегін) жерге (қабірге, лақатқа) жерлеу немесе күлі бар урнаны қабірге, сағанаға жерлеумен отқа жағу (кремациялау) жөніндегі салт-жора әрекеттері;</w:t>
      </w:r>
    </w:p>
    <w:bookmarkEnd w:id="17"/>
    <w:bookmarkStart w:name="z31" w:id="18"/>
    <w:p>
      <w:pPr>
        <w:spacing w:after="0"/>
        <w:ind w:left="0"/>
        <w:jc w:val="both"/>
      </w:pPr>
      <w:r>
        <w:rPr>
          <w:rFonts w:ascii="Times New Roman"/>
          <w:b w:val="false"/>
          <w:i w:val="false"/>
          <w:color w:val="000000"/>
          <w:sz w:val="28"/>
        </w:rPr>
        <w:t>
      3) зират – қайтыс болған адамды немесе оның сүйегін (мүрдесін) жерлеу орны;</w:t>
      </w:r>
    </w:p>
    <w:bookmarkEnd w:id="18"/>
    <w:bookmarkStart w:name="z32" w:id="19"/>
    <w:p>
      <w:pPr>
        <w:spacing w:after="0"/>
        <w:ind w:left="0"/>
        <w:jc w:val="both"/>
      </w:pPr>
      <w:r>
        <w:rPr>
          <w:rFonts w:ascii="Times New Roman"/>
          <w:b w:val="false"/>
          <w:i w:val="false"/>
          <w:color w:val="000000"/>
          <w:sz w:val="28"/>
        </w:rPr>
        <w:t>
      4) зират қорымы – қайтыс болған адамдарды немесе олардың қалдықтарын жерлеу үшін арнайы бөлінген аумақ;</w:t>
      </w:r>
    </w:p>
    <w:bookmarkEnd w:id="19"/>
    <w:bookmarkStart w:name="z33" w:id="20"/>
    <w:p>
      <w:pPr>
        <w:spacing w:after="0"/>
        <w:ind w:left="0"/>
        <w:jc w:val="both"/>
      </w:pPr>
      <w:r>
        <w:rPr>
          <w:rFonts w:ascii="Times New Roman"/>
          <w:b w:val="false"/>
          <w:i w:val="false"/>
          <w:color w:val="000000"/>
          <w:sz w:val="28"/>
        </w:rPr>
        <w:t>
      5)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20"/>
    <w:bookmarkStart w:name="z34" w:id="21"/>
    <w:p>
      <w:pPr>
        <w:spacing w:after="0"/>
        <w:ind w:left="0"/>
        <w:jc w:val="left"/>
      </w:pPr>
      <w:r>
        <w:rPr>
          <w:rFonts w:ascii="Times New Roman"/>
          <w:b/>
          <w:i w:val="false"/>
          <w:color w:val="000000"/>
        </w:rPr>
        <w:t xml:space="preserve"> 2 тарау. Жерлеудің және зираттарды күтіп ұстау ісің ұйымдастырудың тәртібі</w:t>
      </w:r>
    </w:p>
    <w:bookmarkEnd w:id="21"/>
    <w:bookmarkStart w:name="z35" w:id="22"/>
    <w:p>
      <w:pPr>
        <w:spacing w:after="0"/>
        <w:ind w:left="0"/>
        <w:jc w:val="both"/>
      </w:pPr>
      <w:r>
        <w:rPr>
          <w:rFonts w:ascii="Times New Roman"/>
          <w:b w:val="false"/>
          <w:i w:val="false"/>
          <w:color w:val="000000"/>
          <w:sz w:val="28"/>
        </w:rPr>
        <w:t>
      3.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22"/>
    <w:bookmarkStart w:name="z36" w:id="23"/>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bookmarkEnd w:id="23"/>
    <w:bookmarkStart w:name="z37" w:id="24"/>
    <w:p>
      <w:pPr>
        <w:spacing w:after="0"/>
        <w:ind w:left="0"/>
        <w:jc w:val="both"/>
      </w:pPr>
      <w:r>
        <w:rPr>
          <w:rFonts w:ascii="Times New Roman"/>
          <w:b w:val="false"/>
          <w:i w:val="false"/>
          <w:color w:val="000000"/>
          <w:sz w:val="28"/>
        </w:rPr>
        <w:t>
      Аудан (облыстық маңызы бар қала) әкімдігі зиратқа арналған жер учаскелерін есепке алу және тіркеу деректерін (мәліметтерін) жинақтауды ұйымдастырады, сондай-ақ жерлеу ісін ұйымдастыру туралы шарт талаптарының сақталуын бақылауды жүзеге асырады.</w:t>
      </w:r>
    </w:p>
    <w:bookmarkEnd w:id="24"/>
    <w:bookmarkStart w:name="z38" w:id="25"/>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есепке алу журналдарының негізінде зиратқа арналған жер учаскелерін есепке алуды және тіркеуді жүргізеді.</w:t>
      </w:r>
    </w:p>
    <w:bookmarkEnd w:id="25"/>
    <w:bookmarkStart w:name="z39" w:id="26"/>
    <w:p>
      <w:pPr>
        <w:spacing w:after="0"/>
        <w:ind w:left="0"/>
        <w:jc w:val="both"/>
      </w:pPr>
      <w:r>
        <w:rPr>
          <w:rFonts w:ascii="Times New Roman"/>
          <w:b w:val="false"/>
          <w:i w:val="false"/>
          <w:color w:val="000000"/>
          <w:sz w:val="28"/>
        </w:rPr>
        <w:t>
      Аудан (облыстық маңызы бар қала) әкімдігі жергілікті атқарушы органның ресми интернет-ресурсында зираттың бос емес және бос учаскелері бойынша өзекті ақпаратты орналастырады.</w:t>
      </w:r>
    </w:p>
    <w:bookmarkEnd w:id="26"/>
    <w:bookmarkStart w:name="z40" w:id="27"/>
    <w:p>
      <w:pPr>
        <w:spacing w:after="0"/>
        <w:ind w:left="0"/>
        <w:jc w:val="both"/>
      </w:pPr>
      <w:r>
        <w:rPr>
          <w:rFonts w:ascii="Times New Roman"/>
          <w:b w:val="false"/>
          <w:i w:val="false"/>
          <w:color w:val="000000"/>
          <w:sz w:val="28"/>
        </w:rPr>
        <w:t xml:space="preserve">
      4. Жерлеу зират қорымының әкімшілігіне қайтыс болуды тіркеуді жүзеге асыратын тіркеуші орган берген қайтыс болу туралы куәлікті және (немесе)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045/у нысаны бойынша қайтыс болу туралы медициналық куәлікті не "электрондық үкімет" веб-порталы арқылы алынған қайтыс болу туралы хабарламаны ұсынғаннан кейін зират қорымының аумағында жүргізіледі.</w:t>
      </w:r>
    </w:p>
    <w:bookmarkEnd w:id="27"/>
    <w:bookmarkStart w:name="z41" w:id="28"/>
    <w:p>
      <w:pPr>
        <w:spacing w:after="0"/>
        <w:ind w:left="0"/>
        <w:jc w:val="both"/>
      </w:pPr>
      <w:r>
        <w:rPr>
          <w:rFonts w:ascii="Times New Roman"/>
          <w:b w:val="false"/>
          <w:i w:val="false"/>
          <w:color w:val="000000"/>
          <w:sz w:val="28"/>
        </w:rPr>
        <w:t>
      5. Жерлеу зират әкімшілігі жүргізетін есепке алу журналында тіркеледі.</w:t>
      </w:r>
    </w:p>
    <w:bookmarkEnd w:id="28"/>
    <w:bookmarkStart w:name="z42" w:id="29"/>
    <w:p>
      <w:pPr>
        <w:spacing w:after="0"/>
        <w:ind w:left="0"/>
        <w:jc w:val="both"/>
      </w:pPr>
      <w:r>
        <w:rPr>
          <w:rFonts w:ascii="Times New Roman"/>
          <w:b w:val="false"/>
          <w:i w:val="false"/>
          <w:color w:val="000000"/>
          <w:sz w:val="28"/>
        </w:rPr>
        <w:t>
      6. Есепке алу журналында мынадай мәліметтер қамтылады:</w:t>
      </w:r>
    </w:p>
    <w:bookmarkEnd w:id="29"/>
    <w:bookmarkStart w:name="z43" w:id="30"/>
    <w:p>
      <w:pPr>
        <w:spacing w:after="0"/>
        <w:ind w:left="0"/>
        <w:jc w:val="both"/>
      </w:pPr>
      <w:r>
        <w:rPr>
          <w:rFonts w:ascii="Times New Roman"/>
          <w:b w:val="false"/>
          <w:i w:val="false"/>
          <w:color w:val="000000"/>
          <w:sz w:val="28"/>
        </w:rPr>
        <w:t>
      жерлеу жылы, айы, күні;</w:t>
      </w:r>
    </w:p>
    <w:bookmarkEnd w:id="30"/>
    <w:bookmarkStart w:name="z44" w:id="31"/>
    <w:p>
      <w:pPr>
        <w:spacing w:after="0"/>
        <w:ind w:left="0"/>
        <w:jc w:val="both"/>
      </w:pPr>
      <w:r>
        <w:rPr>
          <w:rFonts w:ascii="Times New Roman"/>
          <w:b w:val="false"/>
          <w:i w:val="false"/>
          <w:color w:val="000000"/>
          <w:sz w:val="28"/>
        </w:rPr>
        <w:t>
      зираттың нөмірі;</w:t>
      </w:r>
    </w:p>
    <w:bookmarkEnd w:id="31"/>
    <w:bookmarkStart w:name="z45" w:id="32"/>
    <w:p>
      <w:pPr>
        <w:spacing w:after="0"/>
        <w:ind w:left="0"/>
        <w:jc w:val="both"/>
      </w:pPr>
      <w:r>
        <w:rPr>
          <w:rFonts w:ascii="Times New Roman"/>
          <w:b w:val="false"/>
          <w:i w:val="false"/>
          <w:color w:val="000000"/>
          <w:sz w:val="28"/>
        </w:rPr>
        <w:t>
      қайтыс болған адамның тегі, аты, әкесінің аты (бар болған жағдайда);</w:t>
      </w:r>
    </w:p>
    <w:bookmarkEnd w:id="32"/>
    <w:bookmarkStart w:name="z46" w:id="33"/>
    <w:p>
      <w:pPr>
        <w:spacing w:after="0"/>
        <w:ind w:left="0"/>
        <w:jc w:val="both"/>
      </w:pPr>
      <w:r>
        <w:rPr>
          <w:rFonts w:ascii="Times New Roman"/>
          <w:b w:val="false"/>
          <w:i w:val="false"/>
          <w:color w:val="000000"/>
          <w:sz w:val="28"/>
        </w:rPr>
        <w:t>
      туған және қайтыс болған күні;</w:t>
      </w:r>
    </w:p>
    <w:bookmarkEnd w:id="33"/>
    <w:bookmarkStart w:name="z47" w:id="34"/>
    <w:p>
      <w:pPr>
        <w:spacing w:after="0"/>
        <w:ind w:left="0"/>
        <w:jc w:val="both"/>
      </w:pPr>
      <w:r>
        <w:rPr>
          <w:rFonts w:ascii="Times New Roman"/>
          <w:b w:val="false"/>
          <w:i w:val="false"/>
          <w:color w:val="000000"/>
          <w:sz w:val="28"/>
        </w:rPr>
        <w:t>
      өлімнің себебі;</w:t>
      </w:r>
    </w:p>
    <w:bookmarkEnd w:id="34"/>
    <w:bookmarkStart w:name="z48" w:id="35"/>
    <w:p>
      <w:pPr>
        <w:spacing w:after="0"/>
        <w:ind w:left="0"/>
        <w:jc w:val="both"/>
      </w:pPr>
      <w:r>
        <w:rPr>
          <w:rFonts w:ascii="Times New Roman"/>
          <w:b w:val="false"/>
          <w:i w:val="false"/>
          <w:color w:val="000000"/>
          <w:sz w:val="28"/>
        </w:rPr>
        <w:t>
      "электрондық үкімет" веб-порталы арқылы алынған қайтыс болу туралы куәліктің немесе хабарламаның нөмірі, күні және кімнің бергені;</w:t>
      </w:r>
    </w:p>
    <w:bookmarkEnd w:id="35"/>
    <w:bookmarkStart w:name="z49" w:id="36"/>
    <w:p>
      <w:pPr>
        <w:spacing w:after="0"/>
        <w:ind w:left="0"/>
        <w:jc w:val="both"/>
      </w:pPr>
      <w:r>
        <w:rPr>
          <w:rFonts w:ascii="Times New Roman"/>
          <w:b w:val="false"/>
          <w:i w:val="false"/>
          <w:color w:val="000000"/>
          <w:sz w:val="28"/>
        </w:rPr>
        <w:t>
      марқұмның жақын туыстарының тегі, аты, әкесінің аты (бар болған жағдайда), жеке сәйкестендіру нөмірі (бар болған жағдайда), жеке басын куәландыратын құжаттың берілген күні мен нөмірі, мекенжайы, туыстары болмаған жағдайда, жерлеуді жүргізген адамның мекенжайы не жерлеуді жүргізген ұйымның атауы, бизнес-сәйкестендіру нөмірі, мекенжайы.</w:t>
      </w:r>
    </w:p>
    <w:bookmarkEnd w:id="36"/>
    <w:bookmarkStart w:name="z50" w:id="37"/>
    <w:p>
      <w:pPr>
        <w:spacing w:after="0"/>
        <w:ind w:left="0"/>
        <w:jc w:val="both"/>
      </w:pPr>
      <w:r>
        <w:rPr>
          <w:rFonts w:ascii="Times New Roman"/>
          <w:b w:val="false"/>
          <w:i w:val="false"/>
          <w:color w:val="000000"/>
          <w:sz w:val="28"/>
        </w:rPr>
        <w:t>
      7. Жақын туыстарының, сондай-ақ жұбайының (зайыбының) жергілікті атқарушы органға, қаладағы аудан әкімінің аппаратына жазбаша өтініші бойынша бұрын қайтыс болған адаммен жақын туыстығын растайтын құжаттарды ұсынған кезде, қайтыс болған адамды немесе оның сүйектерін бұрын қайтыс болған жақын туысының жанына жерлеу көрсетілген жерлеу орнында бұрын қайтыс болған жақын туысының бос жер учаскесі немесе қабірі болған кезде қамтамасыз етіледі.</w:t>
      </w:r>
    </w:p>
    <w:bookmarkEnd w:id="37"/>
    <w:bookmarkStart w:name="z51" w:id="38"/>
    <w:p>
      <w:pPr>
        <w:spacing w:after="0"/>
        <w:ind w:left="0"/>
        <w:jc w:val="both"/>
      </w:pPr>
      <w:r>
        <w:rPr>
          <w:rFonts w:ascii="Times New Roman"/>
          <w:b w:val="false"/>
          <w:i w:val="false"/>
          <w:color w:val="000000"/>
          <w:sz w:val="28"/>
        </w:rPr>
        <w:t>
      8.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38"/>
    <w:bookmarkStart w:name="z52" w:id="39"/>
    <w:p>
      <w:pPr>
        <w:spacing w:after="0"/>
        <w:ind w:left="0"/>
        <w:jc w:val="both"/>
      </w:pPr>
      <w:r>
        <w:rPr>
          <w:rFonts w:ascii="Times New Roman"/>
          <w:b w:val="false"/>
          <w:i w:val="false"/>
          <w:color w:val="000000"/>
          <w:sz w:val="28"/>
        </w:rPr>
        <w:t>
      9. Туыссыз адамдарды жерлеу бюджет қаражаты есебінен жүргізіледі.</w:t>
      </w:r>
    </w:p>
    <w:bookmarkEnd w:id="39"/>
    <w:bookmarkStart w:name="z53" w:id="40"/>
    <w:p>
      <w:pPr>
        <w:spacing w:after="0"/>
        <w:ind w:left="0"/>
        <w:jc w:val="both"/>
      </w:pPr>
      <w:r>
        <w:rPr>
          <w:rFonts w:ascii="Times New Roman"/>
          <w:b w:val="false"/>
          <w:i w:val="false"/>
          <w:color w:val="000000"/>
          <w:sz w:val="28"/>
        </w:rPr>
        <w:t>
      10. Мына жағдайлардан басқа жағдайда, жұмыс істеп тұрған және жабық зират қорымдарында сүйектерді қайта жерлеуге жол берілмейді:</w:t>
      </w:r>
    </w:p>
    <w:bookmarkEnd w:id="40"/>
    <w:bookmarkStart w:name="z54" w:id="41"/>
    <w:p>
      <w:pPr>
        <w:spacing w:after="0"/>
        <w:ind w:left="0"/>
        <w:jc w:val="both"/>
      </w:pPr>
      <w:r>
        <w:rPr>
          <w:rFonts w:ascii="Times New Roman"/>
          <w:b w:val="false"/>
          <w:i w:val="false"/>
          <w:color w:val="000000"/>
          <w:sz w:val="28"/>
        </w:rPr>
        <w:t>
      зират қорымын немесе оның учаскесін мерзімінен бұрын жою;</w:t>
      </w:r>
    </w:p>
    <w:bookmarkEnd w:id="41"/>
    <w:bookmarkStart w:name="z55" w:id="42"/>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End w:id="42"/>
    <w:bookmarkStart w:name="z56" w:id="43"/>
    <w:p>
      <w:pPr>
        <w:spacing w:after="0"/>
        <w:ind w:left="0"/>
        <w:jc w:val="both"/>
      </w:pPr>
      <w:r>
        <w:rPr>
          <w:rFonts w:ascii="Times New Roman"/>
          <w:b w:val="false"/>
          <w:i w:val="false"/>
          <w:color w:val="000000"/>
          <w:sz w:val="28"/>
        </w:rPr>
        <w:t>
      11. Қабірлерді жобалау және салу:</w:t>
      </w:r>
    </w:p>
    <w:bookmarkEnd w:id="43"/>
    <w:bookmarkStart w:name="z57" w:id="44"/>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bookmarkEnd w:id="44"/>
    <w:bookmarkStart w:name="z58" w:id="45"/>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bookmarkEnd w:id="45"/>
    <w:bookmarkStart w:name="z59" w:id="46"/>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bookmarkEnd w:id="46"/>
    <w:bookmarkStart w:name="z60" w:id="47"/>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End w:id="47"/>
    <w:bookmarkStart w:name="z61" w:id="48"/>
    <w:p>
      <w:pPr>
        <w:spacing w:after="0"/>
        <w:ind w:left="0"/>
        <w:jc w:val="both"/>
      </w:pPr>
      <w:r>
        <w:rPr>
          <w:rFonts w:ascii="Times New Roman"/>
          <w:b w:val="false"/>
          <w:i w:val="false"/>
          <w:color w:val="000000"/>
          <w:sz w:val="28"/>
        </w:rPr>
        <w:t>
      12. Жерлеу орындарын абаттандыру және оларды күтіп-ұстау:</w:t>
      </w:r>
    </w:p>
    <w:bookmarkEnd w:id="48"/>
    <w:bookmarkStart w:name="z62" w:id="49"/>
    <w:p>
      <w:pPr>
        <w:spacing w:after="0"/>
        <w:ind w:left="0"/>
        <w:jc w:val="both"/>
      </w:pPr>
      <w:r>
        <w:rPr>
          <w:rFonts w:ascii="Times New Roman"/>
          <w:b w:val="false"/>
          <w:i w:val="false"/>
          <w:color w:val="000000"/>
          <w:sz w:val="28"/>
        </w:rPr>
        <w:t>
      Жерлеуге бөлінген учаскенің шекарасында:</w:t>
      </w:r>
    </w:p>
    <w:bookmarkEnd w:id="49"/>
    <w:bookmarkStart w:name="z63" w:id="50"/>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bookmarkEnd w:id="50"/>
    <w:bookmarkStart w:name="z64" w:id="51"/>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 жол беріледі.</w:t>
      </w:r>
    </w:p>
    <w:bookmarkEnd w:id="51"/>
    <w:bookmarkStart w:name="z65" w:id="52"/>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bookmarkEnd w:id="52"/>
    <w:bookmarkStart w:name="z66" w:id="53"/>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bookmarkEnd w:id="53"/>
    <w:bookmarkStart w:name="z67" w:id="54"/>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End w:id="54"/>
    <w:bookmarkStart w:name="z68" w:id="55"/>
    <w:p>
      <w:pPr>
        <w:spacing w:after="0"/>
        <w:ind w:left="0"/>
        <w:jc w:val="both"/>
      </w:pPr>
      <w:r>
        <w:rPr>
          <w:rFonts w:ascii="Times New Roman"/>
          <w:b w:val="false"/>
          <w:i w:val="false"/>
          <w:color w:val="000000"/>
          <w:sz w:val="28"/>
        </w:rPr>
        <w:t>
      13. Ауданның, қаланың (облыстық маңызы бар қаланың) жергілікті атқарушы органы мен зират қорымының әкімшілігі арасында зират қорымдарын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уақытылы жүзеге асырылады.</w:t>
      </w:r>
    </w:p>
    <w:bookmarkEnd w:id="55"/>
    <w:bookmarkStart w:name="z69" w:id="56"/>
    <w:p>
      <w:pPr>
        <w:spacing w:after="0"/>
        <w:ind w:left="0"/>
        <w:jc w:val="both"/>
      </w:pPr>
      <w:r>
        <w:rPr>
          <w:rFonts w:ascii="Times New Roman"/>
          <w:b w:val="false"/>
          <w:i w:val="false"/>
          <w:color w:val="000000"/>
          <w:sz w:val="28"/>
        </w:rPr>
        <w:t>
      14. Зират қорымының әкімшілігі мыналарды:</w:t>
      </w:r>
    </w:p>
    <w:bookmarkEnd w:id="56"/>
    <w:bookmarkStart w:name="z70" w:id="57"/>
    <w:p>
      <w:pPr>
        <w:spacing w:after="0"/>
        <w:ind w:left="0"/>
        <w:jc w:val="both"/>
      </w:pPr>
      <w:r>
        <w:rPr>
          <w:rFonts w:ascii="Times New Roman"/>
          <w:b w:val="false"/>
          <w:i w:val="false"/>
          <w:color w:val="000000"/>
          <w:sz w:val="28"/>
        </w:rPr>
        <w:t>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w:t>
      </w:r>
    </w:p>
    <w:bookmarkEnd w:id="57"/>
    <w:bookmarkStart w:name="z71" w:id="58"/>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уақытылы дайындауды;</w:t>
      </w:r>
    </w:p>
    <w:bookmarkEnd w:id="58"/>
    <w:bookmarkStart w:name="z72" w:id="59"/>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59"/>
    <w:bookmarkStart w:name="z73" w:id="60"/>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60"/>
    <w:bookmarkStart w:name="z74" w:id="61"/>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уақытылы шығаруды қоса алғанда, зираттарды күтіп-ұстау жөніндегі жұмыстардың ұйымдастырылуын бақылауды;</w:t>
      </w:r>
    </w:p>
    <w:bookmarkEnd w:id="61"/>
    <w:bookmarkStart w:name="z75" w:id="62"/>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62"/>
    <w:bookmarkStart w:name="z76" w:id="63"/>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