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38f9" w14:textId="f8b3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29 қыркүйектегі № 539 "Қостанай облысы бойынша ауыл шаруашылығы жануарларын жаюдың қағидаларын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мәслихатының 2023 жылғы 1 қыркүйектегі № 52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мәслихатының 2020 жылғы 29 қыркүйектегі № 539 "Қостанай облысы бойынша ауыл шаруашылығы жануарларын жаюдың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9480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бойынша ауыл шаруашылығы жануарларын жаюдың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"7.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1-тармағына сәйкес ауыл шаруашылығы жануарлары жайылатын және оларды айдап өтетiн жерлердi белгiлеу кезiнде жануарлар дүниесi объектiлерi мекендейтiн ортаны және олардың көбею жағдайларын, жануарлардың өрiс аудару жолдары мен шоғырланған жерлерiн сақтау жөнiндегi iс-шаралар көзделеді және жүзеге асырылады, сондай-ақ жабайы жануарлар мекендейтiн орта ретiнде ерекше құнды болып табылатын учаскелерге ешкiмнiң қол сұқпауы қамтамасыз етiледі".".</w:t>
      </w:r>
    </w:p>
    <w:bookmarkEnd w:id="3"/>
    <w:bookmarkStart w:name="z9"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