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5d2f0" w14:textId="925d2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әкімдігінің 2022 жылғы 28 ақпандағы № 89 "Қостанай облысы әкімдігінің табиғи ресурстар және табиғат пайдалануды реттеу басқармасы" мемлекеттік мекемесі туралы ережені бекіту туралы" қаулысына өзгеріс енгізу туралы</w:t>
      </w:r>
    </w:p>
    <w:p>
      <w:pPr>
        <w:spacing w:after="0"/>
        <w:ind w:left="0"/>
        <w:jc w:val="both"/>
      </w:pPr>
      <w:r>
        <w:rPr>
          <w:rFonts w:ascii="Times New Roman"/>
          <w:b w:val="false"/>
          <w:i w:val="false"/>
          <w:color w:val="000000"/>
          <w:sz w:val="28"/>
        </w:rPr>
        <w:t>Қостанай облысы әкімдігінің 2023 жылғы 7 тамыздағы № 327 қаулысы</w:t>
      </w:r>
    </w:p>
    <w:p>
      <w:pPr>
        <w:spacing w:after="0"/>
        <w:ind w:left="0"/>
        <w:jc w:val="both"/>
      </w:pPr>
      <w:bookmarkStart w:name="z4" w:id="0"/>
      <w:r>
        <w:rPr>
          <w:rFonts w:ascii="Times New Roman"/>
          <w:b w:val="false"/>
          <w:i w:val="false"/>
          <w:color w:val="000000"/>
          <w:sz w:val="28"/>
        </w:rPr>
        <w:t>
      Қостанай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Қостанай облысы әкімдігінің "Қостанай облысы әкімдігінің табиғи ресурстар және табиғат пайдалануды реттеу басқармасы" мемлекеттік мекемесі туралы ережені бекіту туралы" 2022 жылғы 28 ақпандағы № 89 </w:t>
      </w:r>
      <w:r>
        <w:rPr>
          <w:rFonts w:ascii="Times New Roman"/>
          <w:b w:val="false"/>
          <w:i w:val="false"/>
          <w:color w:val="000000"/>
          <w:sz w:val="28"/>
        </w:rPr>
        <w:t>қаулысына</w:t>
      </w:r>
      <w:r>
        <w:rPr>
          <w:rFonts w:ascii="Times New Roman"/>
          <w:b w:val="false"/>
          <w:i w:val="false"/>
          <w:color w:val="000000"/>
          <w:sz w:val="28"/>
        </w:rPr>
        <w:t xml:space="preserve">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"Қостанай облысы әкімдігінің табиғи ресурстар және табиғат пайдалануды реттеу басқармасы" мемлекеттік мекемесі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15-тармағы</w:t>
      </w:r>
      <w:r>
        <w:rPr>
          <w:rFonts w:ascii="Times New Roman"/>
          <w:b w:val="false"/>
          <w:i w:val="false"/>
          <w:color w:val="000000"/>
          <w:sz w:val="28"/>
        </w:rPr>
        <w:t xml:space="preserve"> жаңа редакцияда жазылсын:</w:t>
      </w:r>
    </w:p>
    <w:bookmarkStart w:name="z8" w:id="3"/>
    <w:p>
      <w:pPr>
        <w:spacing w:after="0"/>
        <w:ind w:left="0"/>
        <w:jc w:val="both"/>
      </w:pPr>
      <w:r>
        <w:rPr>
          <w:rFonts w:ascii="Times New Roman"/>
          <w:b w:val="false"/>
          <w:i w:val="false"/>
          <w:color w:val="000000"/>
          <w:sz w:val="28"/>
        </w:rPr>
        <w:t>
      "15. Функциялары:</w:t>
      </w:r>
    </w:p>
    <w:bookmarkEnd w:id="3"/>
    <w:bookmarkStart w:name="z9" w:id="4"/>
    <w:p>
      <w:pPr>
        <w:spacing w:after="0"/>
        <w:ind w:left="0"/>
        <w:jc w:val="both"/>
      </w:pPr>
      <w:r>
        <w:rPr>
          <w:rFonts w:ascii="Times New Roman"/>
          <w:b w:val="false"/>
          <w:i w:val="false"/>
          <w:color w:val="000000"/>
          <w:sz w:val="28"/>
        </w:rPr>
        <w:t>
      1) Басқарманың құзыретіне жататын мәселелер бойынша жеке және заңды тұлғалардың өтініштерін қарайды, олар бойынша қажетті шаралар қабылдайды;</w:t>
      </w:r>
    </w:p>
    <w:bookmarkEnd w:id="4"/>
    <w:bookmarkStart w:name="z10" w:id="5"/>
    <w:p>
      <w:pPr>
        <w:spacing w:after="0"/>
        <w:ind w:left="0"/>
        <w:jc w:val="both"/>
      </w:pPr>
      <w:r>
        <w:rPr>
          <w:rFonts w:ascii="Times New Roman"/>
          <w:b w:val="false"/>
          <w:i w:val="false"/>
          <w:color w:val="000000"/>
          <w:sz w:val="28"/>
        </w:rPr>
        <w:t>
      2) ормандарды күзетуді, қорғауды, молықтыру және орман өсіруді ұйымдастырады және қамтамасыз етеді, өздерінің функционалдық қарауындағы мемлекеттік орман қоры аумағында орман пайдалануды реттейді;</w:t>
      </w:r>
    </w:p>
    <w:bookmarkEnd w:id="5"/>
    <w:bookmarkStart w:name="z11" w:id="6"/>
    <w:p>
      <w:pPr>
        <w:spacing w:after="0"/>
        <w:ind w:left="0"/>
        <w:jc w:val="both"/>
      </w:pPr>
      <w:r>
        <w:rPr>
          <w:rFonts w:ascii="Times New Roman"/>
          <w:b w:val="false"/>
          <w:i w:val="false"/>
          <w:color w:val="000000"/>
          <w:sz w:val="28"/>
        </w:rPr>
        <w:t>
      3) Қостанай облысының мемлекеттік орман қоры аумағында орман өрттерінің алдын алу және олармен күресу жөніндегі жыл сайынғы іс-шаралар жоспарын әзірлейді және орындалуын іске асырады;</w:t>
      </w:r>
    </w:p>
    <w:bookmarkEnd w:id="6"/>
    <w:bookmarkStart w:name="z12" w:id="7"/>
    <w:p>
      <w:pPr>
        <w:spacing w:after="0"/>
        <w:ind w:left="0"/>
        <w:jc w:val="both"/>
      </w:pPr>
      <w:r>
        <w:rPr>
          <w:rFonts w:ascii="Times New Roman"/>
          <w:b w:val="false"/>
          <w:i w:val="false"/>
          <w:color w:val="000000"/>
          <w:sz w:val="28"/>
        </w:rPr>
        <w:t>
      4) өртке қарсы насихатты, бұқаралық ақпарат құралдарында ормандарды сақтау, ормандағы өрт қауіпсіздігі қағидаларының орындалуын ұйымдастырады;</w:t>
      </w:r>
    </w:p>
    <w:bookmarkEnd w:id="7"/>
    <w:bookmarkStart w:name="z13" w:id="8"/>
    <w:p>
      <w:pPr>
        <w:spacing w:after="0"/>
        <w:ind w:left="0"/>
        <w:jc w:val="both"/>
      </w:pPr>
      <w:r>
        <w:rPr>
          <w:rFonts w:ascii="Times New Roman"/>
          <w:b w:val="false"/>
          <w:i w:val="false"/>
          <w:color w:val="000000"/>
          <w:sz w:val="28"/>
        </w:rPr>
        <w:t>
      5) қажет болған жағдайда осы мақсатта арнайы комиссиялар құра отырып, Қостанай облысының аумағында ормандағы өртке қарсы күрес жөнiндегi жұмыстарды үйлестiредi;</w:t>
      </w:r>
    </w:p>
    <w:bookmarkEnd w:id="8"/>
    <w:bookmarkStart w:name="z14" w:id="9"/>
    <w:p>
      <w:pPr>
        <w:spacing w:after="0"/>
        <w:ind w:left="0"/>
        <w:jc w:val="both"/>
      </w:pPr>
      <w:r>
        <w:rPr>
          <w:rFonts w:ascii="Times New Roman"/>
          <w:b w:val="false"/>
          <w:i w:val="false"/>
          <w:color w:val="000000"/>
          <w:sz w:val="28"/>
        </w:rPr>
        <w:t>
      6) өздерінің функционалдық қарауындағы мемлекеттік орман қоры аумағында орман зиянкестерімен және ауруларымен күрес және оның санитарлық жай-күйін жақсарту жөніндегі іс-шараларды ұйымдастырады;</w:t>
      </w:r>
    </w:p>
    <w:bookmarkEnd w:id="9"/>
    <w:bookmarkStart w:name="z15" w:id="10"/>
    <w:p>
      <w:pPr>
        <w:spacing w:after="0"/>
        <w:ind w:left="0"/>
        <w:jc w:val="both"/>
      </w:pPr>
      <w:r>
        <w:rPr>
          <w:rFonts w:ascii="Times New Roman"/>
          <w:b w:val="false"/>
          <w:i w:val="false"/>
          <w:color w:val="000000"/>
          <w:sz w:val="28"/>
        </w:rPr>
        <w:t>
      7) оларды орман шаруашылығы және жануарлар дүниесі саласындағы уәкілетті органға (бұдан әрі – уәкілетті орган) беру үшін өздерінің функционалдық қарауындағы орман қорының мемлекеттік есебі, мемлекеттік орман кадастры, мемлекеттік орман мониторингі жөнінде материалдар дайындауды ұйымдастырады;</w:t>
      </w:r>
    </w:p>
    <w:bookmarkEnd w:id="10"/>
    <w:bookmarkStart w:name="z16" w:id="11"/>
    <w:p>
      <w:pPr>
        <w:spacing w:after="0"/>
        <w:ind w:left="0"/>
        <w:jc w:val="both"/>
      </w:pPr>
      <w:r>
        <w:rPr>
          <w:rFonts w:ascii="Times New Roman"/>
          <w:b w:val="false"/>
          <w:i w:val="false"/>
          <w:color w:val="000000"/>
          <w:sz w:val="28"/>
        </w:rPr>
        <w:t>
      8) жергілікті маңызы бар ерекше қорғалатын табиғи аумақтарды пайдаланғаны үшін төлемақы мөлшерлемелерінен басқа мемлекеттік орман қоры учаскелерінде орман пайдаланғаны үшін төлемақы мөлшерлемелерінің (сүректі түбірімен босату үшін төлемақы мөлшерлемелерінен басқа) жобаларын әзірлейді;</w:t>
      </w:r>
    </w:p>
    <w:bookmarkEnd w:id="11"/>
    <w:bookmarkStart w:name="z17" w:id="12"/>
    <w:p>
      <w:pPr>
        <w:spacing w:after="0"/>
        <w:ind w:left="0"/>
        <w:jc w:val="both"/>
      </w:pPr>
      <w:r>
        <w:rPr>
          <w:rFonts w:ascii="Times New Roman"/>
          <w:b w:val="false"/>
          <w:i w:val="false"/>
          <w:color w:val="000000"/>
          <w:sz w:val="28"/>
        </w:rPr>
        <w:t>
      9) орман ресурстары сауықтыру, рекреациялық, тарихи-мәдени, туристік және спорттық мақсаттар, аңшылық шаруашылығының мұқтаждықтары, жанама орман пайдалану үшін ұзақ мерзімді орман пайдалануға берілген мемлекеттік орман қоры жерлерінде орман пайдаланушыларға құрылыс объектілерін салуға өзінің қарауындағы учаскелерді береді және осы учаскелерді осындай объектілер салу үшін пайдалануға рұқсат береді;</w:t>
      </w:r>
    </w:p>
    <w:bookmarkEnd w:id="12"/>
    <w:bookmarkStart w:name="z18" w:id="13"/>
    <w:p>
      <w:pPr>
        <w:spacing w:after="0"/>
        <w:ind w:left="0"/>
        <w:jc w:val="both"/>
      </w:pPr>
      <w:r>
        <w:rPr>
          <w:rFonts w:ascii="Times New Roman"/>
          <w:b w:val="false"/>
          <w:i w:val="false"/>
          <w:color w:val="000000"/>
          <w:sz w:val="28"/>
        </w:rPr>
        <w:t>
      10) уәкiлеттi органның және Қостанай облысының жергілікті өкiлдi органының қатысуымен оның қарауындағы мемлекеттiк орман қоры учаскелерiнде орман ресурстарын ұзақ мерзiмдi пайдалануға беру жөнiнде тендерлер ұйымдастырады және өткiзеді;</w:t>
      </w:r>
    </w:p>
    <w:bookmarkEnd w:id="13"/>
    <w:bookmarkStart w:name="z19" w:id="14"/>
    <w:p>
      <w:pPr>
        <w:spacing w:after="0"/>
        <w:ind w:left="0"/>
        <w:jc w:val="both"/>
      </w:pPr>
      <w:r>
        <w:rPr>
          <w:rFonts w:ascii="Times New Roman"/>
          <w:b w:val="false"/>
          <w:i w:val="false"/>
          <w:color w:val="000000"/>
          <w:sz w:val="28"/>
        </w:rPr>
        <w:t>
      11) уәкілетті органмен келісу бойынша жергілікті маңызы бар ерекше қорғалатын табиғи аумақтарды құру және кеңейту жөніндегі қаулы жобасын әзірлейді;</w:t>
      </w:r>
    </w:p>
    <w:bookmarkEnd w:id="14"/>
    <w:bookmarkStart w:name="z20" w:id="15"/>
    <w:p>
      <w:pPr>
        <w:spacing w:after="0"/>
        <w:ind w:left="0"/>
        <w:jc w:val="both"/>
      </w:pPr>
      <w:r>
        <w:rPr>
          <w:rFonts w:ascii="Times New Roman"/>
          <w:b w:val="false"/>
          <w:i w:val="false"/>
          <w:color w:val="000000"/>
          <w:sz w:val="28"/>
        </w:rPr>
        <w:t>
      12) Қостанай облысының аумағында орналасқан аңшылық шаруашылығының қажеттіліктері үшін жануарлар дүниесін пайдаланушыларға аңшылық алқаптарды бекітіп беру жөнінде конкурстар өткізеді;</w:t>
      </w:r>
    </w:p>
    <w:bookmarkEnd w:id="15"/>
    <w:bookmarkStart w:name="z21" w:id="16"/>
    <w:p>
      <w:pPr>
        <w:spacing w:after="0"/>
        <w:ind w:left="0"/>
        <w:jc w:val="both"/>
      </w:pPr>
      <w:r>
        <w:rPr>
          <w:rFonts w:ascii="Times New Roman"/>
          <w:b w:val="false"/>
          <w:i w:val="false"/>
          <w:color w:val="000000"/>
          <w:sz w:val="28"/>
        </w:rPr>
        <w:t>
      13) жануарларға ауырып қалған, бекітіліп берілмеген аңшылық алқаптар мен балық шаруашылығы су айдындарында және (немесе) учаскелерінде олардың қырылу қаупі төнген жағдайда оларға көмек көрсету жөніндегі іс-шараларды ұйымдастырады;</w:t>
      </w:r>
    </w:p>
    <w:bookmarkEnd w:id="16"/>
    <w:bookmarkStart w:name="z22" w:id="17"/>
    <w:p>
      <w:pPr>
        <w:spacing w:after="0"/>
        <w:ind w:left="0"/>
        <w:jc w:val="both"/>
      </w:pPr>
      <w:r>
        <w:rPr>
          <w:rFonts w:ascii="Times New Roman"/>
          <w:b w:val="false"/>
          <w:i w:val="false"/>
          <w:color w:val="000000"/>
          <w:sz w:val="28"/>
        </w:rPr>
        <w:t>
      14) интродукциялау, реинтродукциялау және будандастыруды, сондай-ақ сирек кездесетін және құрып кету қаупі төнген жануарлар түрлерін жасанды өсіру қызметін ұйымдастырады;</w:t>
      </w:r>
    </w:p>
    <w:bookmarkEnd w:id="17"/>
    <w:bookmarkStart w:name="z23" w:id="18"/>
    <w:p>
      <w:pPr>
        <w:spacing w:after="0"/>
        <w:ind w:left="0"/>
        <w:jc w:val="both"/>
      </w:pPr>
      <w:r>
        <w:rPr>
          <w:rFonts w:ascii="Times New Roman"/>
          <w:b w:val="false"/>
          <w:i w:val="false"/>
          <w:color w:val="000000"/>
          <w:sz w:val="28"/>
        </w:rPr>
        <w:t>
      15) аңшылық алқаптарының резервтiк қорында жануарлар дүниесiн қорғауды, сондай-ақ балық шаруашылығы су айдындарының және (немесе) учаскелерінің резервтiк қорын қорғауды ұйымдастырады және қамтамасыз етедi;</w:t>
      </w:r>
    </w:p>
    <w:bookmarkEnd w:id="18"/>
    <w:bookmarkStart w:name="z24" w:id="19"/>
    <w:p>
      <w:pPr>
        <w:spacing w:after="0"/>
        <w:ind w:left="0"/>
        <w:jc w:val="both"/>
      </w:pPr>
      <w:r>
        <w:rPr>
          <w:rFonts w:ascii="Times New Roman"/>
          <w:b w:val="false"/>
          <w:i w:val="false"/>
          <w:color w:val="000000"/>
          <w:sz w:val="28"/>
        </w:rPr>
        <w:t>
      16) екі және одан да көп облыстың аумағында орналасқан балық шаруашылығы су айдындарында ғылыми-зерттеу үшін аулауды, сондай-ақ сирек кездесетін және құрып кету қаупі төнген жануарлар түрлерін қоспағанда, жануарлар дүниесін пайдалануға рұқсат береді;</w:t>
      </w:r>
    </w:p>
    <w:bookmarkEnd w:id="19"/>
    <w:bookmarkStart w:name="z25" w:id="20"/>
    <w:p>
      <w:pPr>
        <w:spacing w:after="0"/>
        <w:ind w:left="0"/>
        <w:jc w:val="both"/>
      </w:pPr>
      <w:r>
        <w:rPr>
          <w:rFonts w:ascii="Times New Roman"/>
          <w:b w:val="false"/>
          <w:i w:val="false"/>
          <w:color w:val="000000"/>
          <w:sz w:val="28"/>
        </w:rPr>
        <w:t>
      17) ғылыми ұсынымдар негізінде Қостанай облысының аумағында орналасқан балық шаруашылығы су айдындарын және (немесе) учаскелерін паспорттауды жүргізеді;</w:t>
      </w:r>
    </w:p>
    <w:bookmarkEnd w:id="20"/>
    <w:bookmarkStart w:name="z26" w:id="21"/>
    <w:p>
      <w:pPr>
        <w:spacing w:after="0"/>
        <w:ind w:left="0"/>
        <w:jc w:val="both"/>
      </w:pPr>
      <w:r>
        <w:rPr>
          <w:rFonts w:ascii="Times New Roman"/>
          <w:b w:val="false"/>
          <w:i w:val="false"/>
          <w:color w:val="000000"/>
          <w:sz w:val="28"/>
        </w:rPr>
        <w:t>
      18) инвестициялық салымдар кезінде балық шаруашылығы субъектісі шеккен шығыстардың бөліктерін өтейді;</w:t>
      </w:r>
    </w:p>
    <w:bookmarkEnd w:id="21"/>
    <w:bookmarkStart w:name="z27" w:id="22"/>
    <w:p>
      <w:pPr>
        <w:spacing w:after="0"/>
        <w:ind w:left="0"/>
        <w:jc w:val="both"/>
      </w:pPr>
      <w:r>
        <w:rPr>
          <w:rFonts w:ascii="Times New Roman"/>
          <w:b w:val="false"/>
          <w:i w:val="false"/>
          <w:color w:val="000000"/>
          <w:sz w:val="28"/>
        </w:rPr>
        <w:t>
      19) акваөсіру (балық өсіру шаруашылығы) өнімінің өнімділігі мен сапасын арттыруға, сондай-ақ асыл тұқымды балық өсіруді дамытуға субсидиялар береді;</w:t>
      </w:r>
    </w:p>
    <w:bookmarkEnd w:id="22"/>
    <w:bookmarkStart w:name="z28" w:id="23"/>
    <w:p>
      <w:pPr>
        <w:spacing w:after="0"/>
        <w:ind w:left="0"/>
        <w:jc w:val="both"/>
      </w:pPr>
      <w:r>
        <w:rPr>
          <w:rFonts w:ascii="Times New Roman"/>
          <w:b w:val="false"/>
          <w:i w:val="false"/>
          <w:color w:val="000000"/>
          <w:sz w:val="28"/>
        </w:rPr>
        <w:t>
      20) мемлекеттік меншіктегі су шаруашылығы құрылыстарының есебін жүргізеді, иесіз су шаруашылығы құрылыстары табылған кезде Қазақстан Республикасының азаматтық заңнамасында көзделген рәсімдерге қатысады;</w:t>
      </w:r>
    </w:p>
    <w:bookmarkEnd w:id="23"/>
    <w:bookmarkStart w:name="z29" w:id="24"/>
    <w:p>
      <w:pPr>
        <w:spacing w:after="0"/>
        <w:ind w:left="0"/>
        <w:jc w:val="both"/>
      </w:pPr>
      <w:r>
        <w:rPr>
          <w:rFonts w:ascii="Times New Roman"/>
          <w:b w:val="false"/>
          <w:i w:val="false"/>
          <w:color w:val="000000"/>
          <w:sz w:val="28"/>
        </w:rPr>
        <w:t>
      21) су ресурстарын пайдалануды реттеу және қорғау жөніндегі бассейндік инспекциямен, халықтың санитариялық-эпидемиологиялық саламаттылығы саласындағы мемлекеттік органмен келісім бойынша ауыз сумен жабдықтау көздерінің су қорғау аймақтарын, белдеулері мен санитариялық қорғау аймақтарын белгілеу жөніндегі қаулының жобасын әзірлейді;</w:t>
      </w:r>
    </w:p>
    <w:bookmarkEnd w:id="24"/>
    <w:bookmarkStart w:name="z30" w:id="25"/>
    <w:p>
      <w:pPr>
        <w:spacing w:after="0"/>
        <w:ind w:left="0"/>
        <w:jc w:val="both"/>
      </w:pPr>
      <w:r>
        <w:rPr>
          <w:rFonts w:ascii="Times New Roman"/>
          <w:b w:val="false"/>
          <w:i w:val="false"/>
          <w:color w:val="000000"/>
          <w:sz w:val="28"/>
        </w:rPr>
        <w:t>
      22) су ресурстарын пайдалануды реттеу және қорғау жөніндегі бассейндік инспекциямен келісім бойынша су қорғау аймақтары мен белдеулерін шаруашылықта пайдаланудың режимі мен ерекше жағдайларын белгілеу жөніндегі қаулы жобасын әзірлейді;</w:t>
      </w:r>
    </w:p>
    <w:bookmarkEnd w:id="25"/>
    <w:bookmarkStart w:name="z31" w:id="26"/>
    <w:p>
      <w:pPr>
        <w:spacing w:after="0"/>
        <w:ind w:left="0"/>
        <w:jc w:val="both"/>
      </w:pPr>
      <w:r>
        <w:rPr>
          <w:rFonts w:ascii="Times New Roman"/>
          <w:b w:val="false"/>
          <w:i w:val="false"/>
          <w:color w:val="000000"/>
          <w:sz w:val="28"/>
        </w:rPr>
        <w:t>
      23) Қазақстан Республикасының Үкіметі белгілеген тәртіппен су объектілерін конкурстық негізде оқшау немесе бірлесіп пайдалануға береді;</w:t>
      </w:r>
    </w:p>
    <w:bookmarkEnd w:id="26"/>
    <w:bookmarkStart w:name="z32" w:id="27"/>
    <w:p>
      <w:pPr>
        <w:spacing w:after="0"/>
        <w:ind w:left="0"/>
        <w:jc w:val="both"/>
      </w:pPr>
      <w:r>
        <w:rPr>
          <w:rFonts w:ascii="Times New Roman"/>
          <w:b w:val="false"/>
          <w:i w:val="false"/>
          <w:color w:val="000000"/>
          <w:sz w:val="28"/>
        </w:rPr>
        <w:t>
      24) бассейндік кеңестің жұмысына және бассейндік келісімге қатысады, бассейндік кеңестің қарауына су объектілерін ұтымды пайдалану және қорғау, елді мекендерді сумен жабдықтау, су бұру жөнінде ұсыныстар енгізеді, бассейндік кеңестің ұсынымдарын зерделейді, оларды іске асыру жөнінде шаралар қабылдайды;</w:t>
      </w:r>
    </w:p>
    <w:bookmarkEnd w:id="27"/>
    <w:bookmarkStart w:name="z33" w:id="28"/>
    <w:p>
      <w:pPr>
        <w:spacing w:after="0"/>
        <w:ind w:left="0"/>
        <w:jc w:val="both"/>
      </w:pPr>
      <w:r>
        <w:rPr>
          <w:rFonts w:ascii="Times New Roman"/>
          <w:b w:val="false"/>
          <w:i w:val="false"/>
          <w:color w:val="000000"/>
          <w:sz w:val="28"/>
        </w:rPr>
        <w:t>
      25) өз құзыреті шегінде тиісті аумақтарда су шаруашылығы жүйелері мен құрылыстарының қауіпсіздігін қамтамасыз ету жөніндегі мәселелерді шешуге қатысады;</w:t>
      </w:r>
    </w:p>
    <w:bookmarkEnd w:id="28"/>
    <w:bookmarkStart w:name="z34" w:id="29"/>
    <w:p>
      <w:pPr>
        <w:spacing w:after="0"/>
        <w:ind w:left="0"/>
        <w:jc w:val="both"/>
      </w:pPr>
      <w:r>
        <w:rPr>
          <w:rFonts w:ascii="Times New Roman"/>
          <w:b w:val="false"/>
          <w:i w:val="false"/>
          <w:color w:val="000000"/>
          <w:sz w:val="28"/>
        </w:rPr>
        <w:t>
      26) жер үсті көздеріндегі су ресурстарын пайдаланғаны үшін төлемақы ставкаларын әзірлейді;</w:t>
      </w:r>
    </w:p>
    <w:bookmarkEnd w:id="29"/>
    <w:bookmarkStart w:name="z35" w:id="30"/>
    <w:p>
      <w:pPr>
        <w:spacing w:after="0"/>
        <w:ind w:left="0"/>
        <w:jc w:val="both"/>
      </w:pPr>
      <w:r>
        <w:rPr>
          <w:rFonts w:ascii="Times New Roman"/>
          <w:b w:val="false"/>
          <w:i w:val="false"/>
          <w:color w:val="000000"/>
          <w:sz w:val="28"/>
        </w:rPr>
        <w:t>
      27) өз құзыреті шегінде су объектілерін ұтымды пайдалану және қорғау жөніндегі, оның ішінде су шаруашылығы жүйелері мен құрылыстарының қауіпсіздігін қамтамасыз ету жөніндегі іс-шаралардың іске асырылуын қамтамасыз етеді;</w:t>
      </w:r>
    </w:p>
    <w:bookmarkEnd w:id="30"/>
    <w:bookmarkStart w:name="z36" w:id="31"/>
    <w:p>
      <w:pPr>
        <w:spacing w:after="0"/>
        <w:ind w:left="0"/>
        <w:jc w:val="both"/>
      </w:pPr>
      <w:r>
        <w:rPr>
          <w:rFonts w:ascii="Times New Roman"/>
          <w:b w:val="false"/>
          <w:i w:val="false"/>
          <w:color w:val="000000"/>
          <w:sz w:val="28"/>
        </w:rPr>
        <w:t>
      28) өз құзыреті шегінде тиісті аумақтағы су объектілерінің жай-күйі туралы халықты хабардар етуді жүзеге асырады;</w:t>
      </w:r>
    </w:p>
    <w:bookmarkEnd w:id="31"/>
    <w:bookmarkStart w:name="z37" w:id="32"/>
    <w:p>
      <w:pPr>
        <w:spacing w:after="0"/>
        <w:ind w:left="0"/>
        <w:jc w:val="both"/>
      </w:pPr>
      <w:r>
        <w:rPr>
          <w:rFonts w:ascii="Times New Roman"/>
          <w:b w:val="false"/>
          <w:i w:val="false"/>
          <w:color w:val="000000"/>
          <w:sz w:val="28"/>
        </w:rPr>
        <w:t>
      29) су қорын пайдалану және қорғау саласындағы мемлекеттік саясатты іске асырады;</w:t>
      </w:r>
    </w:p>
    <w:bookmarkEnd w:id="32"/>
    <w:bookmarkStart w:name="z38" w:id="33"/>
    <w:p>
      <w:pPr>
        <w:spacing w:after="0"/>
        <w:ind w:left="0"/>
        <w:jc w:val="both"/>
      </w:pPr>
      <w:r>
        <w:rPr>
          <w:rFonts w:ascii="Times New Roman"/>
          <w:b w:val="false"/>
          <w:i w:val="false"/>
          <w:color w:val="000000"/>
          <w:sz w:val="28"/>
        </w:rPr>
        <w:t>
      30) II санаттағы объектілер үшін әсер етуге экологиялық рұқсаттар береді;</w:t>
      </w:r>
    </w:p>
    <w:bookmarkEnd w:id="33"/>
    <w:bookmarkStart w:name="z39" w:id="34"/>
    <w:p>
      <w:pPr>
        <w:spacing w:after="0"/>
        <w:ind w:left="0"/>
        <w:jc w:val="both"/>
      </w:pPr>
      <w:r>
        <w:rPr>
          <w:rFonts w:ascii="Times New Roman"/>
          <w:b w:val="false"/>
          <w:i w:val="false"/>
          <w:color w:val="000000"/>
          <w:sz w:val="28"/>
        </w:rPr>
        <w:t>
      31) жергілікті атқарушы органдар жүзеге асыратын мемлекеттік экологиялық сараптаманың қорытындыларын береді;</w:t>
      </w:r>
    </w:p>
    <w:bookmarkEnd w:id="34"/>
    <w:bookmarkStart w:name="z40" w:id="35"/>
    <w:p>
      <w:pPr>
        <w:spacing w:after="0"/>
        <w:ind w:left="0"/>
        <w:jc w:val="both"/>
      </w:pPr>
      <w:r>
        <w:rPr>
          <w:rFonts w:ascii="Times New Roman"/>
          <w:b w:val="false"/>
          <w:i w:val="false"/>
          <w:color w:val="000000"/>
          <w:sz w:val="28"/>
        </w:rPr>
        <w:t xml:space="preserve">
      32) Қазақстан Республикасының </w:t>
      </w:r>
      <w:r>
        <w:rPr>
          <w:rFonts w:ascii="Times New Roman"/>
          <w:b w:val="false"/>
          <w:i w:val="false"/>
          <w:color w:val="000000"/>
          <w:sz w:val="28"/>
        </w:rPr>
        <w:t>Экологиялық кодексіне</w:t>
      </w:r>
      <w:r>
        <w:rPr>
          <w:rFonts w:ascii="Times New Roman"/>
          <w:b w:val="false"/>
          <w:i w:val="false"/>
          <w:color w:val="000000"/>
          <w:sz w:val="28"/>
        </w:rPr>
        <w:t xml:space="preserve"> сәйкес қоғамдық тыңдаулар өткізеді;</w:t>
      </w:r>
    </w:p>
    <w:bookmarkEnd w:id="35"/>
    <w:bookmarkStart w:name="z41" w:id="36"/>
    <w:p>
      <w:pPr>
        <w:spacing w:after="0"/>
        <w:ind w:left="0"/>
        <w:jc w:val="both"/>
      </w:pPr>
      <w:r>
        <w:rPr>
          <w:rFonts w:ascii="Times New Roman"/>
          <w:b w:val="false"/>
          <w:i w:val="false"/>
          <w:color w:val="000000"/>
          <w:sz w:val="28"/>
        </w:rPr>
        <w:t>
      33) бюджет қаражаты есебінен жергілікті деңгейде қоршаған ортаны қорғау жөніндегі іс-шаралар жоспарын әзірлейді және іске асырады;</w:t>
      </w:r>
    </w:p>
    <w:bookmarkEnd w:id="36"/>
    <w:bookmarkStart w:name="z42" w:id="37"/>
    <w:p>
      <w:pPr>
        <w:spacing w:after="0"/>
        <w:ind w:left="0"/>
        <w:jc w:val="both"/>
      </w:pPr>
      <w:r>
        <w:rPr>
          <w:rFonts w:ascii="Times New Roman"/>
          <w:b w:val="false"/>
          <w:i w:val="false"/>
          <w:color w:val="000000"/>
          <w:sz w:val="28"/>
        </w:rPr>
        <w:t>
      34) қоршаған орта сапасының нысаналы көрсеткіштерін әзірлейді;</w:t>
      </w:r>
    </w:p>
    <w:bookmarkEnd w:id="37"/>
    <w:bookmarkStart w:name="z43" w:id="38"/>
    <w:p>
      <w:pPr>
        <w:spacing w:after="0"/>
        <w:ind w:left="0"/>
        <w:jc w:val="both"/>
      </w:pPr>
      <w:r>
        <w:rPr>
          <w:rFonts w:ascii="Times New Roman"/>
          <w:b w:val="false"/>
          <w:i w:val="false"/>
          <w:color w:val="000000"/>
          <w:sz w:val="28"/>
        </w:rPr>
        <w:t>
      35) экологиялық ақпаратты ресми интернет-ресурста орналастырады;</w:t>
      </w:r>
    </w:p>
    <w:bookmarkEnd w:id="38"/>
    <w:bookmarkStart w:name="z44" w:id="39"/>
    <w:p>
      <w:pPr>
        <w:spacing w:after="0"/>
        <w:ind w:left="0"/>
        <w:jc w:val="both"/>
      </w:pPr>
      <w:r>
        <w:rPr>
          <w:rFonts w:ascii="Times New Roman"/>
          <w:b w:val="false"/>
          <w:i w:val="false"/>
          <w:color w:val="000000"/>
          <w:sz w:val="28"/>
        </w:rPr>
        <w:t>
      36) коммуналдық қалдықтарды бөлек жинауды, қайта өңдеуді және кәдеге жаратуды жүзеге асыруды ұйымдастырады;</w:t>
      </w:r>
    </w:p>
    <w:bookmarkEnd w:id="39"/>
    <w:bookmarkStart w:name="z45" w:id="40"/>
    <w:p>
      <w:pPr>
        <w:spacing w:after="0"/>
        <w:ind w:left="0"/>
        <w:jc w:val="both"/>
      </w:pPr>
      <w:r>
        <w:rPr>
          <w:rFonts w:ascii="Times New Roman"/>
          <w:b w:val="false"/>
          <w:i w:val="false"/>
          <w:color w:val="000000"/>
          <w:sz w:val="28"/>
        </w:rPr>
        <w:t>
      37) сот шешімімен мемлекеттік меншікке түсті деп танылған иесіз қалдықтарды басқаруды жүзеге асырады;</w:t>
      </w:r>
    </w:p>
    <w:bookmarkEnd w:id="40"/>
    <w:bookmarkStart w:name="z46" w:id="41"/>
    <w:p>
      <w:pPr>
        <w:spacing w:after="0"/>
        <w:ind w:left="0"/>
        <w:jc w:val="both"/>
      </w:pPr>
      <w:r>
        <w:rPr>
          <w:rFonts w:ascii="Times New Roman"/>
          <w:b w:val="false"/>
          <w:i w:val="false"/>
          <w:color w:val="000000"/>
          <w:sz w:val="28"/>
        </w:rPr>
        <w:t>
      38) өсімдіктер дүниесін күзету, қорғау, қалпына келтіру және пайдалану саласындағы іс-шаралар жоспарларын әзірлейді және іске асырады;</w:t>
      </w:r>
    </w:p>
    <w:bookmarkEnd w:id="41"/>
    <w:bookmarkStart w:name="z47" w:id="42"/>
    <w:p>
      <w:pPr>
        <w:spacing w:after="0"/>
        <w:ind w:left="0"/>
        <w:jc w:val="both"/>
      </w:pPr>
      <w:r>
        <w:rPr>
          <w:rFonts w:ascii="Times New Roman"/>
          <w:b w:val="false"/>
          <w:i w:val="false"/>
          <w:color w:val="000000"/>
          <w:sz w:val="28"/>
        </w:rPr>
        <w:t>
      39) өсімдіктер дүниесін күзету, қорғау, қалпына келтіру және пайдалану саласындағы қызметті ұйымдастырады;</w:t>
      </w:r>
    </w:p>
    <w:bookmarkEnd w:id="42"/>
    <w:bookmarkStart w:name="z48" w:id="43"/>
    <w:p>
      <w:pPr>
        <w:spacing w:after="0"/>
        <w:ind w:left="0"/>
        <w:jc w:val="both"/>
      </w:pPr>
      <w:r>
        <w:rPr>
          <w:rFonts w:ascii="Times New Roman"/>
          <w:b w:val="false"/>
          <w:i w:val="false"/>
          <w:color w:val="000000"/>
          <w:sz w:val="28"/>
        </w:rPr>
        <w:t>
      40) мемлекеттік орман қоры учаскелерінде түбірімен босатылатын сүрек үшін мөлшерлемелерді қоспағанда, өсімдіктер дүниесін арнайы пайдалану тәртібімен өсімдік ресурстарын пайдаланғаны үшін төлемақы мөлшерлемелерін әзірлейді;</w:t>
      </w:r>
    </w:p>
    <w:bookmarkEnd w:id="43"/>
    <w:bookmarkStart w:name="z49" w:id="44"/>
    <w:p>
      <w:pPr>
        <w:spacing w:after="0"/>
        <w:ind w:left="0"/>
        <w:jc w:val="both"/>
      </w:pPr>
      <w:r>
        <w:rPr>
          <w:rFonts w:ascii="Times New Roman"/>
          <w:b w:val="false"/>
          <w:i w:val="false"/>
          <w:color w:val="000000"/>
          <w:sz w:val="28"/>
        </w:rPr>
        <w:t>
      41) жеке және заңды тұлғалардың өсімдіктер дүниесін күзету, қорғау, қалпына келтіру және пайдалану саласындағы ақпаратқа қол жеткізуін қамтамасыз етеді;</w:t>
      </w:r>
    </w:p>
    <w:bookmarkEnd w:id="44"/>
    <w:bookmarkStart w:name="z50" w:id="45"/>
    <w:p>
      <w:pPr>
        <w:spacing w:after="0"/>
        <w:ind w:left="0"/>
        <w:jc w:val="both"/>
      </w:pPr>
      <w:r>
        <w:rPr>
          <w:rFonts w:ascii="Times New Roman"/>
          <w:b w:val="false"/>
          <w:i w:val="false"/>
          <w:color w:val="000000"/>
          <w:sz w:val="28"/>
        </w:rPr>
        <w:t>
      42)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45"/>
    <w:bookmarkStart w:name="z51" w:id="46"/>
    <w:p>
      <w:pPr>
        <w:spacing w:after="0"/>
        <w:ind w:left="0"/>
        <w:jc w:val="both"/>
      </w:pPr>
      <w:r>
        <w:rPr>
          <w:rFonts w:ascii="Times New Roman"/>
          <w:b w:val="false"/>
          <w:i w:val="false"/>
          <w:color w:val="000000"/>
          <w:sz w:val="28"/>
        </w:rPr>
        <w:t>
      2. "Қостанай облысы әкімдігінің табиғи ресурстар және табиғат пайдалануды реттеу басқармасы" мемлекеттік мекемесі Қазақстан Республикасының заңнамасында белгіленген тәртіпте:</w:t>
      </w:r>
    </w:p>
    <w:bookmarkEnd w:id="46"/>
    <w:bookmarkStart w:name="z52" w:id="47"/>
    <w:p>
      <w:pPr>
        <w:spacing w:after="0"/>
        <w:ind w:left="0"/>
        <w:jc w:val="both"/>
      </w:pPr>
      <w:r>
        <w:rPr>
          <w:rFonts w:ascii="Times New Roman"/>
          <w:b w:val="false"/>
          <w:i w:val="false"/>
          <w:color w:val="000000"/>
          <w:sz w:val="28"/>
        </w:rPr>
        <w:t>
      1) жоғарыда көрсетілген Ережеге енгізілген өзгеріс туралы әділет органдарын хабардар етуді;</w:t>
      </w:r>
    </w:p>
    <w:bookmarkEnd w:id="47"/>
    <w:bookmarkStart w:name="z53" w:id="48"/>
    <w:p>
      <w:pPr>
        <w:spacing w:after="0"/>
        <w:ind w:left="0"/>
        <w:jc w:val="both"/>
      </w:pPr>
      <w:r>
        <w:rPr>
          <w:rFonts w:ascii="Times New Roman"/>
          <w:b w:val="false"/>
          <w:i w:val="false"/>
          <w:color w:val="000000"/>
          <w:sz w:val="28"/>
        </w:rPr>
        <w:t>
      2) осы қаулыға қол қойылған күнінен бастап бес жұмыс күні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48"/>
    <w:bookmarkStart w:name="z54" w:id="49"/>
    <w:p>
      <w:pPr>
        <w:spacing w:after="0"/>
        <w:ind w:left="0"/>
        <w:jc w:val="both"/>
      </w:pPr>
      <w:r>
        <w:rPr>
          <w:rFonts w:ascii="Times New Roman"/>
          <w:b w:val="false"/>
          <w:i w:val="false"/>
          <w:color w:val="000000"/>
          <w:sz w:val="28"/>
        </w:rPr>
        <w:t>
      3) осы қаулыны ресми жарияланғанынан кейін оның Қостанай облысы әкімдігінің интернет-ресурсында орналастырылуын қамтамасыз етсін.</w:t>
      </w:r>
    </w:p>
    <w:bookmarkEnd w:id="49"/>
    <w:bookmarkStart w:name="z55" w:id="50"/>
    <w:p>
      <w:pPr>
        <w:spacing w:after="0"/>
        <w:ind w:left="0"/>
        <w:jc w:val="both"/>
      </w:pPr>
      <w:r>
        <w:rPr>
          <w:rFonts w:ascii="Times New Roman"/>
          <w:b w:val="false"/>
          <w:i w:val="false"/>
          <w:color w:val="000000"/>
          <w:sz w:val="28"/>
        </w:rPr>
        <w:t>
      3. Осы қаулының орындалуын бақылау Қостанай облысы әкімінің жетекшілік ететін орынбасарына жүктелсін.</w:t>
      </w:r>
    </w:p>
    <w:bookmarkEnd w:id="50"/>
    <w:bookmarkStart w:name="z56" w:id="51"/>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5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Ақсақалов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