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4b2f" w14:textId="9e54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28 желтоқсандағы № 173 "Қостанай қаласының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2023 жылғы 14 сәуірдегі № 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қаласының 2023-2025 жылдарға арналған бюджеті туралы" 2022 жылғы 28 желтоқсандағы № 173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қаласының 2023-2025 жылдарға арналған бюджеті тиісінше 1, 2 және 3 -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96932913,4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64838525,0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102592,0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5377524,0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26614272,4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106515782,0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- 335706,0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6887607,0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- 16134769,6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16134769,6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қалалық бюджетте ағымдағы нысаналы трансферттер түсімінің көзделгені ескерілсін, оның ішінде: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мүгедектігі бар адамдар құқықтарын қамтамасыз ету және өмір сүру сапасын жақсарту жөніндегі іс-шаралар жоспарын іске асыруға 139528,0 мың теңге сомасында;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қандастар мен қоныс аукдарушылардың қоныс аударулары үшін тұрғын үйді жалға алу бойынша шығыстарды өтеуге 28208,4 мың теңге сомасында;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қандастар мен қоныс аударушылар үшін көшу шығындарын өтеуге 14490,0 мың теңге сомасында;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 Демократиялық Республикасынан Кеңес әскерлерінің шектеулі контингентінің шығарылған күніне біржолғы төлемдерді жүзеге асыруға 9825,0 мың теңге сомасында;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ғимараттарды ағымдағы жөндеуге 286374,0 мың теңге сомасында;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95712,0 мың теңге сомасында;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388420,0 мың теңге сомасында;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спорт түрлерінен чемпионаттар өткізуге 3190,6 мың теңге сомасында;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көшелерді орташа жөндеуге 869369,0 мың теңге сомасында;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орамішілік аумақтарды ағымдағы жөндеуге 1000000,0 мың теңге сомасында;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маңызы бар қалалық, қала маңындағы қатынастар бойынша жолаушылар тасымалдарын субсидиялауға 2000000,0 мың теңге сомасында;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сыйақы төлеу бойынша шығыстардың ұлғаюына байланысты шығындарды өтеуге 955049,0 мың теңге сомасында.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қалалық бюджетте нысаналы даму трансферттері түсімінің көзделгені ескерілсін, оның ішінде: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тұрғынжайын жобалауға және (немесе) салуға, реконструкциялауға нысаналы трансферт 4110563,0 мың теңге сомасында;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нысаналы трансферт 7640103,6 мың теңге сомасында;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нысаналы трансферт 3893282,0 мың теңге сомасында;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қалалар мен елді мекендерді абаттандыруды дамытуға нысаналы трансферт 1576427,0 мың теңге сомасында;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 энергетикасы жүйесін дамытуға нысаналы трансферт 2598184,0 мың теңге сомасында;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нысаналы трансферт 1005547,0 мың теңге сомасында.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қалалық бюджетте облыстық бюджеттен қаражаттар түсімінің көзделгені ескерілсін, оның ішінде: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 жобалауға және (немесе) салуға аудандардың (облыстық маңызы бар қалалардың) бюджеттерін кредиттеуге 9794406,0 мың теңге сомасында.";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2023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96 932 913,4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64 838 525,0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41 774 419,0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25 671 027,0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5 377 524,0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26 614 272,4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26 614 272,4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26 614 272,4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106 515 782,0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1 782 196,5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909 733,6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728 436,1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4 561 756,6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36 824 457,9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28 984 184,0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25 643 709,1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16 829 500,5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8 814 208,6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2 291 886,9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2 636 191,7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1 611 189,5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5 204 082,2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5 204 082,2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1 392 658,3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1 597 660,4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16 819 881,6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13 064 372,6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13 064 372,6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39 733 869,4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39 733 869,4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39 733 869,4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опирациялар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-16 134 769,6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16 134 769,6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2024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95 390 315,0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69 671 815,0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44 255 158,0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15 440 119,0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28 815 039,0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5 365 303,0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4 945 303,0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4 945 303,0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14 377 721,2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2 913 632,2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2 913 632,2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12 532 707,6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9 957 052,6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9 957 052,6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6 301 507,6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опирациялар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-8 180 009,0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2025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83 023 752,0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75 478 882,0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47 338 693,0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28 623 176,0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6 909 238,0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6 909 238,0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6 909 238,0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83 013 752,0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опирациялар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