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456e1" w14:textId="44456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2021 жылғы 27 шілдедегі № 44 "Қостанай қалалық мәслихатының регламентін бекіту туралы" шешіміне өзгеріс енгізу туралы</w:t>
      </w:r>
    </w:p>
    <w:p>
      <w:pPr>
        <w:spacing w:after="0"/>
        <w:ind w:left="0"/>
        <w:jc w:val="both"/>
      </w:pPr>
      <w:r>
        <w:rPr>
          <w:rFonts w:ascii="Times New Roman"/>
          <w:b w:val="false"/>
          <w:i w:val="false"/>
          <w:color w:val="000000"/>
          <w:sz w:val="28"/>
        </w:rPr>
        <w:t>Қостанай облысы Қостанай қаласы мәслихатының 2023 жылғы 14 сәуірдегі № 17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9-бабына</w:t>
      </w:r>
      <w:r>
        <w:rPr>
          <w:rFonts w:ascii="Times New Roman"/>
          <w:b w:val="false"/>
          <w:i w:val="false"/>
          <w:color w:val="000000"/>
          <w:sz w:val="28"/>
        </w:rPr>
        <w:t xml:space="preserve"> сәйкес Қостанай қалалық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2021 жылғы 27 шілдедегі № 44 "Қостанай қалалық мәслихатының регламентін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Қостанай қалалық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қабылданған сәттен бастап қолданысқа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Байгабулов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4"/>
    <w:p>
      <w:pPr>
        <w:spacing w:after="0"/>
        <w:ind w:left="0"/>
        <w:jc w:val="left"/>
      </w:pPr>
      <w:r>
        <w:rPr>
          <w:rFonts w:ascii="Times New Roman"/>
          <w:b/>
          <w:i w:val="false"/>
          <w:color w:val="000000"/>
        </w:rPr>
        <w:t xml:space="preserve"> Қостанай қалалық мәслихатының РЕГЛАМЕНТІ</w:t>
      </w:r>
    </w:p>
    <w:bookmarkEnd w:id="4"/>
    <w:bookmarkStart w:name="z18" w:id="5"/>
    <w:p>
      <w:pPr>
        <w:spacing w:after="0"/>
        <w:ind w:left="0"/>
        <w:jc w:val="left"/>
      </w:pPr>
      <w:r>
        <w:rPr>
          <w:rFonts w:ascii="Times New Roman"/>
          <w:b/>
          <w:i w:val="false"/>
          <w:color w:val="000000"/>
        </w:rPr>
        <w:t xml:space="preserve"> 1. Жалпы ережелер</w:t>
      </w:r>
    </w:p>
    <w:bookmarkEnd w:id="5"/>
    <w:bookmarkStart w:name="z19" w:id="6"/>
    <w:p>
      <w:pPr>
        <w:spacing w:after="0"/>
        <w:ind w:left="0"/>
        <w:jc w:val="both"/>
      </w:pPr>
      <w:r>
        <w:rPr>
          <w:rFonts w:ascii="Times New Roman"/>
          <w:b w:val="false"/>
          <w:i w:val="false"/>
          <w:color w:val="000000"/>
          <w:sz w:val="28"/>
        </w:rPr>
        <w:t xml:space="preserve">
      1. Осы Қостанай қалалық мәслихатының регламенті (бұдан әрі – регламент) "Қазақстан Республикасындағы жергілікті мемлекеттік басқару және өзін-өзі басқару туралы" Қазақстан Республикасының Заңына (бұдан әрі - Заң)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 Президентінің 2013 жылғы 3 желтоқсандағы № 704 </w:t>
      </w:r>
      <w:r>
        <w:rPr>
          <w:rFonts w:ascii="Times New Roman"/>
          <w:b w:val="false"/>
          <w:i w:val="false"/>
          <w:color w:val="000000"/>
          <w:sz w:val="28"/>
        </w:rPr>
        <w:t>Жарлығымен</w:t>
      </w:r>
      <w:r>
        <w:rPr>
          <w:rFonts w:ascii="Times New Roman"/>
          <w:b w:val="false"/>
          <w:i w:val="false"/>
          <w:color w:val="000000"/>
          <w:sz w:val="28"/>
        </w:rPr>
        <w:t xml:space="preserve"> бекітілген мәслихаттың </w:t>
      </w:r>
      <w:r>
        <w:rPr>
          <w:rFonts w:ascii="Times New Roman"/>
          <w:b w:val="false"/>
          <w:i w:val="false"/>
          <w:color w:val="000000"/>
          <w:sz w:val="28"/>
        </w:rPr>
        <w:t>үлгілік регламентіне</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6"/>
    <w:bookmarkStart w:name="z20" w:id="7"/>
    <w:p>
      <w:pPr>
        <w:spacing w:after="0"/>
        <w:ind w:left="0"/>
        <w:jc w:val="both"/>
      </w:pPr>
      <w:r>
        <w:rPr>
          <w:rFonts w:ascii="Times New Roman"/>
          <w:b w:val="false"/>
          <w:i w:val="false"/>
          <w:color w:val="000000"/>
          <w:sz w:val="28"/>
        </w:rPr>
        <w:t>
      2. Қостанай қалалық мәслихаты (бұдан әрі – мәслихат) - Қостанай қаласының халқы сайлайтын, халықтың еркін білдіретін және Қазақстан Республикасының заңнамасына сәйкес оны іске асыруға қажетті шараларды айқындайтын және олардың жүзеге асырылуын бақылайтын сайланбалы орган. Мәслихаттың заңды тұлға құқықтары болмайды.</w:t>
      </w:r>
    </w:p>
    <w:bookmarkEnd w:id="7"/>
    <w:bookmarkStart w:name="z21" w:id="8"/>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Қазақстан Республикасының өзге де нормативтік құқықтық актілерімен және осы регламентпен реттеледі</w:t>
      </w:r>
    </w:p>
    <w:bookmarkEnd w:id="8"/>
    <w:bookmarkStart w:name="z22" w:id="9"/>
    <w:p>
      <w:pPr>
        <w:spacing w:after="0"/>
        <w:ind w:left="0"/>
        <w:jc w:val="left"/>
      </w:pPr>
      <w:r>
        <w:rPr>
          <w:rFonts w:ascii="Times New Roman"/>
          <w:b/>
          <w:i w:val="false"/>
          <w:color w:val="000000"/>
        </w:rPr>
        <w:t xml:space="preserve"> 2. Мәслихат сессияларын өткізу тәртібі</w:t>
      </w:r>
    </w:p>
    <w:bookmarkEnd w:id="9"/>
    <w:bookmarkStart w:name="z23" w:id="10"/>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10"/>
    <w:bookmarkStart w:name="z24" w:id="11"/>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ол заңды болады. Сессия, осы тармақтың бесінші бөлігінде көрсетілген жағдайларды қоспағанда, мәслихаттың техникалық мүмкіндіктері ескеріле отырып, интернет-ресурстарда онлайн-трансляция ұйымдастырумен жалпы отырыс нысанында өткізіледі.</w:t>
      </w:r>
    </w:p>
    <w:bookmarkEnd w:id="11"/>
    <w:bookmarkStart w:name="z25" w:id="12"/>
    <w:p>
      <w:pPr>
        <w:spacing w:after="0"/>
        <w:ind w:left="0"/>
        <w:jc w:val="both"/>
      </w:pPr>
      <w:r>
        <w:rPr>
          <w:rFonts w:ascii="Times New Roman"/>
          <w:b w:val="false"/>
          <w:i w:val="false"/>
          <w:color w:val="000000"/>
          <w:sz w:val="28"/>
        </w:rPr>
        <w:t>
      Сессия жұмысында мәслихат шешімі бойынша мәслихат белгілеген мерзімге, бірақ күнтізбелік он бес күннен аспайтын үзіліс жариялануы мүмкін. Сессияның ұзақтығын мәслихат айқындайды.</w:t>
      </w:r>
    </w:p>
    <w:bookmarkEnd w:id="12"/>
    <w:bookmarkStart w:name="z26" w:id="13"/>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 алдында жария етеді.</w:t>
      </w:r>
    </w:p>
    <w:bookmarkEnd w:id="13"/>
    <w:bookmarkStart w:name="z27" w:id="14"/>
    <w:p>
      <w:pPr>
        <w:spacing w:after="0"/>
        <w:ind w:left="0"/>
        <w:jc w:val="both"/>
      </w:pPr>
      <w:r>
        <w:rPr>
          <w:rFonts w:ascii="Times New Roman"/>
          <w:b w:val="false"/>
          <w:i w:val="false"/>
          <w:color w:val="000000"/>
          <w:sz w:val="28"/>
        </w:rPr>
        <w:t>
      Мәслихат сессиясы, әдетте, ашық сипатта болады.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егер қатысып отырған депутаттардың жалпы санының көпшілігі осы үшін дауыс берсе, жабық сессиялар өткізуге жол беріледі.</w:t>
      </w:r>
    </w:p>
    <w:bookmarkEnd w:id="14"/>
    <w:bookmarkStart w:name="z28" w:id="15"/>
    <w:p>
      <w:pPr>
        <w:spacing w:after="0"/>
        <w:ind w:left="0"/>
        <w:jc w:val="both"/>
      </w:pPr>
      <w:r>
        <w:rPr>
          <w:rFonts w:ascii="Times New Roman"/>
          <w:b w:val="false"/>
          <w:i w:val="false"/>
          <w:color w:val="000000"/>
          <w:sz w:val="28"/>
        </w:rPr>
        <w:t>
      Шектеу шараларын, оның ішінде карантинді енгізу кезеңінде төтенше жағдай режимі жарияланған немесе төтенше жағдайлар мен олардың салдарлары жойылған кезде сессия бейне-конференц-байланыс немесе өзге де байланыс құралдары арқылы өткізілуі мүмкін.</w:t>
      </w:r>
    </w:p>
    <w:bookmarkEnd w:id="15"/>
    <w:bookmarkStart w:name="z29" w:id="16"/>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p>
    <w:bookmarkEnd w:id="16"/>
    <w:bookmarkStart w:name="z30" w:id="17"/>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төрағасы сайланғанға дейін жүргізеді. Тиісті аумақтық сайлау комиссиясының төрағасы депутаттарға депутаттар арасынан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алған кандидат сайланған болып есептеледі.</w:t>
      </w:r>
    </w:p>
    <w:bookmarkEnd w:id="17"/>
    <w:bookmarkStart w:name="z31" w:id="18"/>
    <w:p>
      <w:pPr>
        <w:spacing w:after="0"/>
        <w:ind w:left="0"/>
        <w:jc w:val="both"/>
      </w:pPr>
      <w:r>
        <w:rPr>
          <w:rFonts w:ascii="Times New Roman"/>
          <w:b w:val="false"/>
          <w:i w:val="false"/>
          <w:color w:val="000000"/>
          <w:sz w:val="28"/>
        </w:rPr>
        <w:t>
      7. Мәслихат шешімдерді дауыс беру арқылы қабылдайды.</w:t>
      </w:r>
    </w:p>
    <w:bookmarkEnd w:id="18"/>
    <w:bookmarkStart w:name="z32" w:id="19"/>
    <w:p>
      <w:pPr>
        <w:spacing w:after="0"/>
        <w:ind w:left="0"/>
        <w:jc w:val="both"/>
      </w:pPr>
      <w:r>
        <w:rPr>
          <w:rFonts w:ascii="Times New Roman"/>
          <w:b w:val="false"/>
          <w:i w:val="false"/>
          <w:color w:val="000000"/>
          <w:sz w:val="28"/>
        </w:rPr>
        <w:t>
      Дауыс беру:</w:t>
      </w:r>
    </w:p>
    <w:bookmarkEnd w:id="19"/>
    <w:bookmarkStart w:name="z33" w:id="20"/>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20"/>
    <w:bookmarkStart w:name="z34" w:id="21"/>
    <w:p>
      <w:pPr>
        <w:spacing w:after="0"/>
        <w:ind w:left="0"/>
        <w:jc w:val="both"/>
      </w:pPr>
      <w:r>
        <w:rPr>
          <w:rFonts w:ascii="Times New Roman"/>
          <w:b w:val="false"/>
          <w:i w:val="false"/>
          <w:color w:val="000000"/>
          <w:sz w:val="28"/>
        </w:rPr>
        <w:t>
      2) қол көтеру арқылы;</w:t>
      </w:r>
    </w:p>
    <w:bookmarkEnd w:id="21"/>
    <w:bookmarkStart w:name="z35" w:id="22"/>
    <w:p>
      <w:pPr>
        <w:spacing w:after="0"/>
        <w:ind w:left="0"/>
        <w:jc w:val="both"/>
      </w:pPr>
      <w:r>
        <w:rPr>
          <w:rFonts w:ascii="Times New Roman"/>
          <w:b w:val="false"/>
          <w:i w:val="false"/>
          <w:color w:val="000000"/>
          <w:sz w:val="28"/>
        </w:rPr>
        <w:t>
      3) бюллетеньдер пайдаланылып жүзеге асырылады.</w:t>
      </w:r>
    </w:p>
    <w:bookmarkEnd w:id="22"/>
    <w:bookmarkStart w:name="z36" w:id="23"/>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3"/>
    <w:bookmarkStart w:name="z37" w:id="24"/>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4"/>
    <w:bookmarkStart w:name="z38" w:id="25"/>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5"/>
    <w:bookmarkStart w:name="z39" w:id="26"/>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6"/>
    <w:bookmarkStart w:name="z40" w:id="27"/>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кемінде төрт реттен сиретпей шақырылады және оны мәслихат төрағасы жүргізеді.</w:t>
      </w:r>
    </w:p>
    <w:bookmarkEnd w:id="27"/>
    <w:bookmarkStart w:name="z41" w:id="28"/>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8"/>
    <w:bookmarkStart w:name="z42" w:id="29"/>
    <w:p>
      <w:pPr>
        <w:spacing w:after="0"/>
        <w:ind w:left="0"/>
        <w:jc w:val="both"/>
      </w:pPr>
      <w:r>
        <w:rPr>
          <w:rFonts w:ascii="Times New Roman"/>
          <w:b w:val="false"/>
          <w:i w:val="false"/>
          <w:color w:val="000000"/>
          <w:sz w:val="28"/>
        </w:rPr>
        <w:t>
      9. Мәслихаттың кезектен тыс сессиясын мәслихат төрағасы мәслихатқа сайланған депутаттар санының кемінде үштен бірінің ұсынысы бойынша, сондай-ақ тиісті Қостанай қаласының әкімінің өтініші бойынша шақырады және жүргізеді.</w:t>
      </w:r>
    </w:p>
    <w:bookmarkEnd w:id="29"/>
    <w:bookmarkStart w:name="z43" w:id="30"/>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30"/>
    <w:bookmarkStart w:name="z44" w:id="31"/>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мәслихаттың ресми интернет-ресурсында орналастыру арқылы депутаттарды, халықты, әкімді хабардар етеді.</w:t>
      </w:r>
    </w:p>
    <w:bookmarkEnd w:id="31"/>
    <w:bookmarkStart w:name="z45" w:id="32"/>
    <w:p>
      <w:pPr>
        <w:spacing w:after="0"/>
        <w:ind w:left="0"/>
        <w:jc w:val="both"/>
      </w:pPr>
      <w:r>
        <w:rPr>
          <w:rFonts w:ascii="Times New Roman"/>
          <w:b w:val="false"/>
          <w:i w:val="false"/>
          <w:color w:val="000000"/>
          <w:sz w:val="28"/>
        </w:rPr>
        <w:t>
      Ақпарат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2"/>
    <w:bookmarkStart w:name="z46" w:id="33"/>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3"/>
    <w:bookmarkStart w:name="z47" w:id="34"/>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Қостанай қаласы әкімінің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4"/>
    <w:bookmarkStart w:name="z48" w:id="35"/>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Қостанай қалалық әкімі енгізетін мәселелердің негізінде қалыптастырады.</w:t>
      </w:r>
    </w:p>
    <w:bookmarkEnd w:id="35"/>
    <w:bookmarkStart w:name="z49" w:id="36"/>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bookmarkEnd w:id="36"/>
    <w:bookmarkStart w:name="z50" w:id="37"/>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7"/>
    <w:bookmarkStart w:name="z51" w:id="38"/>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8"/>
    <w:bookmarkStart w:name="z52" w:id="39"/>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Қостанай қаласының әкімімен келісу бойынша бекітеді.</w:t>
      </w:r>
    </w:p>
    <w:bookmarkEnd w:id="39"/>
    <w:bookmarkStart w:name="z53" w:id="40"/>
    <w:p>
      <w:pPr>
        <w:spacing w:after="0"/>
        <w:ind w:left="0"/>
        <w:jc w:val="both"/>
      </w:pPr>
      <w:r>
        <w:rPr>
          <w:rFonts w:ascii="Times New Roman"/>
          <w:b w:val="false"/>
          <w:i w:val="false"/>
          <w:color w:val="000000"/>
          <w:sz w:val="28"/>
        </w:rPr>
        <w:t>
      14. Мәслихаттың қарауына жататын мәселелер бойынша мәслихаттың сессияларына қала әкімі, сессияда жұмысы туралы ақпарат қаралатын ұйымдардың басшылары мен өзге де лауазымды адамдар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40"/>
    <w:bookmarkStart w:name="z54" w:id="41"/>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1"/>
    <w:bookmarkStart w:name="z55" w:id="42"/>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End w:id="42"/>
    <w:bookmarkStart w:name="z56" w:id="43"/>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3"/>
    <w:bookmarkStart w:name="z57" w:id="44"/>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4"/>
    <w:bookmarkStart w:name="z58" w:id="45"/>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45"/>
    <w:bookmarkStart w:name="z59" w:id="46"/>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6"/>
    <w:bookmarkStart w:name="z60" w:id="47"/>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End w:id="47"/>
    <w:bookmarkStart w:name="z61" w:id="48"/>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48"/>
    <w:bookmarkStart w:name="z62" w:id="49"/>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49"/>
    <w:bookmarkStart w:name="z63" w:id="50"/>
    <w:p>
      <w:pPr>
        <w:spacing w:after="0"/>
        <w:ind w:left="0"/>
        <w:jc w:val="left"/>
      </w:pPr>
      <w:r>
        <w:rPr>
          <w:rFonts w:ascii="Times New Roman"/>
          <w:b/>
          <w:i w:val="false"/>
          <w:color w:val="000000"/>
        </w:rPr>
        <w:t xml:space="preserve"> 3. Мәслихат актілерін қабылдау тәртібі</w:t>
      </w:r>
    </w:p>
    <w:bookmarkEnd w:id="50"/>
    <w:bookmarkStart w:name="z64" w:id="51"/>
    <w:p>
      <w:pPr>
        <w:spacing w:after="0"/>
        <w:ind w:left="0"/>
        <w:jc w:val="both"/>
      </w:pPr>
      <w:r>
        <w:rPr>
          <w:rFonts w:ascii="Times New Roman"/>
          <w:b w:val="false"/>
          <w:i w:val="false"/>
          <w:color w:val="000000"/>
          <w:sz w:val="28"/>
        </w:rPr>
        <w:t xml:space="preserve">
      19.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1"/>
    <w:bookmarkStart w:name="z65" w:id="52"/>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52"/>
    <w:bookmarkStart w:name="z66" w:id="53"/>
    <w:p>
      <w:pPr>
        <w:spacing w:after="0"/>
        <w:ind w:left="0"/>
        <w:jc w:val="both"/>
      </w:pPr>
      <w:r>
        <w:rPr>
          <w:rFonts w:ascii="Times New Roman"/>
          <w:b w:val="false"/>
          <w:i w:val="false"/>
          <w:color w:val="000000"/>
          <w:sz w:val="28"/>
        </w:rPr>
        <w:t>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 Бір мезгілде облыстардың, республикалық маңызы бар қалалардың және астананың мәслихаттары деңгейіндегі тұрақты комиссиялардың біріне мәслихат актісінің жобасы бойынша қорытынды, сессияға қосымша баяндама дайындау, қосымша ақпарат жинау мен талдауды жүргізу тапсырылуы мүмкін.</w:t>
      </w:r>
    </w:p>
    <w:bookmarkEnd w:id="53"/>
    <w:bookmarkStart w:name="z67" w:id="54"/>
    <w:p>
      <w:pPr>
        <w:spacing w:after="0"/>
        <w:ind w:left="0"/>
        <w:jc w:val="both"/>
      </w:pPr>
      <w:r>
        <w:rPr>
          <w:rFonts w:ascii="Times New Roman"/>
          <w:b w:val="false"/>
          <w:i w:val="false"/>
          <w:color w:val="000000"/>
          <w:sz w:val="28"/>
        </w:rPr>
        <w:t xml:space="preserve">
      Қостанай қаласының бюджеті туралы шешімнің жобасын дайындау осы регламенттің </w:t>
      </w:r>
      <w:r>
        <w:rPr>
          <w:rFonts w:ascii="Times New Roman"/>
          <w:b w:val="false"/>
          <w:i w:val="false"/>
          <w:color w:val="000000"/>
          <w:sz w:val="28"/>
        </w:rPr>
        <w:t>29-тармағында</w:t>
      </w:r>
      <w:r>
        <w:rPr>
          <w:rFonts w:ascii="Times New Roman"/>
          <w:b w:val="false"/>
          <w:i w:val="false"/>
          <w:color w:val="000000"/>
          <w:sz w:val="28"/>
        </w:rPr>
        <w:t xml:space="preserve"> көзделген тәртіппен жүзеге асырылады.</w:t>
      </w:r>
    </w:p>
    <w:bookmarkEnd w:id="54"/>
    <w:bookmarkStart w:name="z68" w:id="55"/>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5"/>
    <w:bookmarkStart w:name="z69" w:id="56"/>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56"/>
    <w:bookmarkStart w:name="z70" w:id="57"/>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7"/>
    <w:bookmarkStart w:name="z71" w:id="58"/>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58"/>
    <w:bookmarkStart w:name="z72" w:id="59"/>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59"/>
    <w:bookmarkStart w:name="z73" w:id="60"/>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60"/>
    <w:bookmarkStart w:name="z74" w:id="61"/>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1"/>
    <w:bookmarkStart w:name="z75" w:id="62"/>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көрсетіле отырып, жазбаша түрде беріледі. Осы талаптарды қанағаттандырмайтын түзетулер қарауға қабылданбайды.</w:t>
      </w:r>
    </w:p>
    <w:bookmarkEnd w:id="62"/>
    <w:bookmarkStart w:name="z76" w:id="63"/>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3"/>
    <w:bookmarkStart w:name="z77" w:id="64"/>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4"/>
    <w:bookmarkStart w:name="z78" w:id="65"/>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65"/>
    <w:bookmarkStart w:name="z79" w:id="66"/>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End w:id="66"/>
    <w:bookmarkStart w:name="z80" w:id="67"/>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7"/>
    <w:bookmarkStart w:name="z81" w:id="68"/>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8"/>
    <w:bookmarkStart w:name="z82" w:id="69"/>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69"/>
    <w:bookmarkStart w:name="z83" w:id="70"/>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70"/>
    <w:bookmarkStart w:name="z84" w:id="71"/>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1"/>
    <w:bookmarkStart w:name="z85" w:id="72"/>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2"/>
    <w:bookmarkStart w:name="z86" w:id="73"/>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3"/>
    <w:bookmarkStart w:name="z87" w:id="74"/>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түсіндірме жазбасы мен тиесілілігіне қарай келісу бұрыштамалары қоса берілген барлық қажетті материалдары қоса берілген қазақ және орыс тілдеріндегі жобалары мәслихатқа кезекті сессияға дейін үш аптадан кешіктірілмей енгізіледі.</w:t>
      </w:r>
    </w:p>
    <w:bookmarkEnd w:id="74"/>
    <w:bookmarkStart w:name="z88" w:id="75"/>
    <w:p>
      <w:pPr>
        <w:spacing w:after="0"/>
        <w:ind w:left="0"/>
        <w:jc w:val="both"/>
      </w:pPr>
      <w:r>
        <w:rPr>
          <w:rFonts w:ascii="Times New Roman"/>
          <w:b w:val="false"/>
          <w:i w:val="false"/>
          <w:color w:val="000000"/>
          <w:sz w:val="28"/>
        </w:rPr>
        <w:t>
      Жергілікті бюджеттердің шығыстарын ұлғайтуды немесе кірістерін қысқартуды көздейтін жергілікті өкілді органдар шешімдерінің жобалары әкімнің оң қорытындысы болған кезде ғана мәслихаттардың қарауына енгізілуі мүмкін.</w:t>
      </w:r>
    </w:p>
    <w:bookmarkEnd w:id="75"/>
    <w:bookmarkStart w:name="z89" w:id="76"/>
    <w:p>
      <w:pPr>
        <w:spacing w:after="0"/>
        <w:ind w:left="0"/>
        <w:jc w:val="both"/>
      </w:pPr>
      <w:r>
        <w:rPr>
          <w:rFonts w:ascii="Times New Roman"/>
          <w:b w:val="false"/>
          <w:i w:val="false"/>
          <w:color w:val="000000"/>
          <w:sz w:val="28"/>
        </w:rPr>
        <w:t>
      29. Қостанай қаласының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қызметкерлері, жергілікті атқарушы органдардың өкілдері қосылуы мүмкін.</w:t>
      </w:r>
    </w:p>
    <w:bookmarkEnd w:id="76"/>
    <w:bookmarkStart w:name="z90" w:id="77"/>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7"/>
    <w:bookmarkStart w:name="z91" w:id="78"/>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негіздемелермен, есептермен Қостанай қаласының бюджетінің жобасы бойынша ұсыныстар әзірлейді және оларды ұсыныстарды жинау мен Қостанай қаласының бюджетінің жобасы бойынша қорытынды әзірлеуді жүзеге асыратын бейінді тұрақты комиссияға жібереді.</w:t>
      </w:r>
    </w:p>
    <w:bookmarkEnd w:id="78"/>
    <w:bookmarkStart w:name="z92" w:id="79"/>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bookmarkEnd w:id="79"/>
    <w:bookmarkStart w:name="z93" w:id="80"/>
    <w:p>
      <w:pPr>
        <w:spacing w:after="0"/>
        <w:ind w:left="0"/>
        <w:jc w:val="both"/>
      </w:pPr>
      <w:r>
        <w:rPr>
          <w:rFonts w:ascii="Times New Roman"/>
          <w:b w:val="false"/>
          <w:i w:val="false"/>
          <w:color w:val="000000"/>
          <w:sz w:val="28"/>
        </w:rPr>
        <w:t>
      Қостанай қаласының бюджетін облыстық бюджетті бекіту туралы облыстық мәслихаттың шешіміне қол қойылғаннан кейін екі апта мерзімнен кешіктірмей мәслихат бекітеді.</w:t>
      </w:r>
    </w:p>
    <w:bookmarkEnd w:id="80"/>
    <w:bookmarkStart w:name="z94" w:id="81"/>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81"/>
    <w:bookmarkStart w:name="z95" w:id="82"/>
    <w:p>
      <w:pPr>
        <w:spacing w:after="0"/>
        <w:ind w:left="0"/>
        <w:jc w:val="both"/>
      </w:pPr>
      <w:r>
        <w:rPr>
          <w:rFonts w:ascii="Times New Roman"/>
          <w:b w:val="false"/>
          <w:i w:val="false"/>
          <w:color w:val="000000"/>
          <w:sz w:val="28"/>
        </w:rPr>
        <w:t>
      31. Мәслихаттың кезектен тыс сессиясында Қостанай қаласының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2"/>
    <w:bookmarkStart w:name="z96" w:id="83"/>
    <w:p>
      <w:pPr>
        <w:spacing w:after="0"/>
        <w:ind w:left="0"/>
        <w:jc w:val="left"/>
      </w:pPr>
      <w:r>
        <w:rPr>
          <w:rFonts w:ascii="Times New Roman"/>
          <w:b/>
          <w:i w:val="false"/>
          <w:color w:val="000000"/>
        </w:rPr>
        <w:t xml:space="preserve"> 4. Есептерді тыңдау тәртібі</w:t>
      </w:r>
    </w:p>
    <w:bookmarkEnd w:id="83"/>
    <w:bookmarkStart w:name="z97" w:id="84"/>
    <w:p>
      <w:pPr>
        <w:spacing w:after="0"/>
        <w:ind w:left="0"/>
        <w:jc w:val="both"/>
      </w:pPr>
      <w:r>
        <w:rPr>
          <w:rFonts w:ascii="Times New Roman"/>
          <w:b w:val="false"/>
          <w:i w:val="false"/>
          <w:color w:val="000000"/>
          <w:sz w:val="28"/>
        </w:rPr>
        <w:t>
      32. Мәслихат Қостанай қаласы әкімінің есептерін тыңдау жолымен тиісті жергілікті бюджеттің, аумақтарды дамытудың экономикалық және әлеуметтік бағдарламаларының орындалуын бақылауды жүзеге асырады.</w:t>
      </w:r>
    </w:p>
    <w:bookmarkEnd w:id="84"/>
    <w:bookmarkStart w:name="z98" w:id="85"/>
    <w:p>
      <w:pPr>
        <w:spacing w:after="0"/>
        <w:ind w:left="0"/>
        <w:jc w:val="both"/>
      </w:pPr>
      <w:r>
        <w:rPr>
          <w:rFonts w:ascii="Times New Roman"/>
          <w:b w:val="false"/>
          <w:i w:val="false"/>
          <w:color w:val="000000"/>
          <w:sz w:val="28"/>
        </w:rPr>
        <w:t>
      33. Мәслихат отырысында депутаттар алдында Қостанай қаласы әкімінің жыл сайынғы есебін тыңдау мәслихат төрағасының не оны алмастыратын адамның күн тәртібі бойынша қысқаша кіріспе сөзінен басталады.</w:t>
      </w:r>
    </w:p>
    <w:bookmarkEnd w:id="85"/>
    <w:bookmarkStart w:name="z99" w:id="86"/>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Қостанай қаласы әкіміне беріледі.</w:t>
      </w:r>
    </w:p>
    <w:bookmarkEnd w:id="86"/>
    <w:bookmarkStart w:name="z100" w:id="87"/>
    <w:p>
      <w:pPr>
        <w:spacing w:after="0"/>
        <w:ind w:left="0"/>
        <w:jc w:val="both"/>
      </w:pPr>
      <w:r>
        <w:rPr>
          <w:rFonts w:ascii="Times New Roman"/>
          <w:b w:val="false"/>
          <w:i w:val="false"/>
          <w:color w:val="000000"/>
          <w:sz w:val="28"/>
        </w:rPr>
        <w:t>
      Әкімнің баяндамасында Қостанай қаласының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бюджеттің жобасын қалыптастыру процесі туралы мәліметтер қамтылуға тиіс.</w:t>
      </w:r>
    </w:p>
    <w:bookmarkEnd w:id="87"/>
    <w:bookmarkStart w:name="z101" w:id="88"/>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88"/>
    <w:bookmarkStart w:name="z102" w:id="89"/>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89"/>
    <w:bookmarkStart w:name="z103" w:id="90"/>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90"/>
    <w:bookmarkStart w:name="z104" w:id="91"/>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1"/>
    <w:bookmarkStart w:name="z105" w:id="92"/>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2"/>
    <w:bookmarkStart w:name="z106" w:id="93"/>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3"/>
    <w:bookmarkStart w:name="z107" w:id="94"/>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4"/>
    <w:bookmarkStart w:name="z108" w:id="95"/>
    <w:p>
      <w:pPr>
        <w:spacing w:after="0"/>
        <w:ind w:left="0"/>
        <w:jc w:val="both"/>
      </w:pPr>
      <w:r>
        <w:rPr>
          <w:rFonts w:ascii="Times New Roman"/>
          <w:b w:val="false"/>
          <w:i w:val="false"/>
          <w:color w:val="000000"/>
          <w:sz w:val="28"/>
        </w:rPr>
        <w:t>
      35. Әкім ұсынған аумақты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мәслихаттың әкімге сенімсіздік білдіру туралы мәселені қарауы үшін негіз болып табылады.</w:t>
      </w:r>
    </w:p>
    <w:bookmarkEnd w:id="95"/>
    <w:bookmarkStart w:name="z109" w:id="96"/>
    <w:p>
      <w:pPr>
        <w:spacing w:after="0"/>
        <w:ind w:left="0"/>
        <w:jc w:val="both"/>
      </w:pPr>
      <w:r>
        <w:rPr>
          <w:rFonts w:ascii="Times New Roman"/>
          <w:b w:val="false"/>
          <w:i w:val="false"/>
          <w:color w:val="000000"/>
          <w:sz w:val="28"/>
        </w:rPr>
        <w:t>
      36. Мәслихат төрағасының, тұрақты комиссиялар төрағаларының және мәслихаттың өзге де органдарының есептерін тыңдайды.</w:t>
      </w:r>
    </w:p>
    <w:bookmarkEnd w:id="96"/>
    <w:bookmarkStart w:name="z110" w:id="97"/>
    <w:p>
      <w:pPr>
        <w:spacing w:after="0"/>
        <w:ind w:left="0"/>
        <w:jc w:val="both"/>
      </w:pPr>
      <w:r>
        <w:rPr>
          <w:rFonts w:ascii="Times New Roman"/>
          <w:b w:val="false"/>
          <w:i w:val="false"/>
          <w:color w:val="000000"/>
          <w:sz w:val="28"/>
        </w:rPr>
        <w:t>
      Мәслихат төрағасы жылына кемінде бір рет мәслихаттың кезекті сессияларында мәслихаттың қызметін ұйымдастыру бойынша атқарылған жұмыс, депутаттық сауалдар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bookmarkEnd w:id="97"/>
    <w:bookmarkStart w:name="z111" w:id="98"/>
    <w:p>
      <w:pPr>
        <w:spacing w:after="0"/>
        <w:ind w:left="0"/>
        <w:jc w:val="both"/>
      </w:pPr>
      <w:r>
        <w:rPr>
          <w:rFonts w:ascii="Times New Roman"/>
          <w:b w:val="false"/>
          <w:i w:val="false"/>
          <w:color w:val="000000"/>
          <w:sz w:val="28"/>
        </w:rPr>
        <w:t>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End w:id="98"/>
    <w:bookmarkStart w:name="z112" w:id="99"/>
    <w:p>
      <w:pPr>
        <w:spacing w:after="0"/>
        <w:ind w:left="0"/>
        <w:jc w:val="both"/>
      </w:pPr>
      <w:r>
        <w:rPr>
          <w:rFonts w:ascii="Times New Roman"/>
          <w:b w:val="false"/>
          <w:i w:val="false"/>
          <w:color w:val="000000"/>
          <w:sz w:val="28"/>
        </w:rPr>
        <w:t>
      37. Облыстың тексеру комиссиясының бюджеттің атқарылуы туралы есептерін мәслихат жыл сайын қарайды.</w:t>
      </w:r>
    </w:p>
    <w:bookmarkEnd w:id="99"/>
    <w:bookmarkStart w:name="z113" w:id="100"/>
    <w:p>
      <w:pPr>
        <w:spacing w:after="0"/>
        <w:ind w:left="0"/>
        <w:jc w:val="both"/>
      </w:pPr>
      <w:r>
        <w:rPr>
          <w:rFonts w:ascii="Times New Roman"/>
          <w:b w:val="false"/>
          <w:i w:val="false"/>
          <w:color w:val="000000"/>
          <w:sz w:val="28"/>
        </w:rPr>
        <w:t>
      38. Мәслихат жылына кемінде бір рет халық алдында мәслихаттың атқарған жұмысы, оның тұрақты комиссияларының қызметі туралы есеп береді.</w:t>
      </w:r>
    </w:p>
    <w:bookmarkEnd w:id="100"/>
    <w:bookmarkStart w:name="z114" w:id="101"/>
    <w:p>
      <w:pPr>
        <w:spacing w:after="0"/>
        <w:ind w:left="0"/>
        <w:jc w:val="both"/>
      </w:pPr>
      <w:r>
        <w:rPr>
          <w:rFonts w:ascii="Times New Roman"/>
          <w:b w:val="false"/>
          <w:i w:val="false"/>
          <w:color w:val="000000"/>
          <w:sz w:val="28"/>
        </w:rPr>
        <w:t>
      39. Мәслихаттың есебін халыққа жылына кемінде бір рет жергілікті қоғамдастықтың жиындарында мәслихаттың төрағасы не оны алмастыратын адам не тұрақты комиссиялардың төрағалары басқаратын депутаттар тобы ұсынады.</w:t>
      </w:r>
    </w:p>
    <w:bookmarkEnd w:id="101"/>
    <w:bookmarkStart w:name="z115" w:id="102"/>
    <w:p>
      <w:pPr>
        <w:spacing w:after="0"/>
        <w:ind w:left="0"/>
        <w:jc w:val="both"/>
      </w:pPr>
      <w:r>
        <w:rPr>
          <w:rFonts w:ascii="Times New Roman"/>
          <w:b w:val="false"/>
          <w:i w:val="false"/>
          <w:color w:val="000000"/>
          <w:sz w:val="28"/>
        </w:rPr>
        <w:t>
      Тұрғындар алдында мәслихат төрағасын не оны алмастыратын адамды, не тұрақты комиссияның төрағасын тыңдау Қостанай қаласы әкімінің күн тәртібі бойынша қысқаша кіріспе сөзімен басталады.</w:t>
      </w:r>
    </w:p>
    <w:bookmarkEnd w:id="102"/>
    <w:bookmarkStart w:name="z116" w:id="103"/>
    <w:p>
      <w:pPr>
        <w:spacing w:after="0"/>
        <w:ind w:left="0"/>
        <w:jc w:val="both"/>
      </w:pPr>
      <w:r>
        <w:rPr>
          <w:rFonts w:ascii="Times New Roman"/>
          <w:b w:val="false"/>
          <w:i w:val="false"/>
          <w:color w:val="000000"/>
          <w:sz w:val="28"/>
        </w:rPr>
        <w:t>
      Қостанай қаласы әкімінен кейін сөз мәслихат төрағасына, не оны алмастыратын адамға, не тұрақты комиссияның төрағасына беріледі.</w:t>
      </w:r>
    </w:p>
    <w:bookmarkEnd w:id="103"/>
    <w:bookmarkStart w:name="z117" w:id="104"/>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4"/>
    <w:bookmarkStart w:name="z118" w:id="105"/>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End w:id="105"/>
    <w:bookmarkStart w:name="z119" w:id="106"/>
    <w:p>
      <w:pPr>
        <w:spacing w:after="0"/>
        <w:ind w:left="0"/>
        <w:jc w:val="left"/>
      </w:pPr>
      <w:r>
        <w:rPr>
          <w:rFonts w:ascii="Times New Roman"/>
          <w:b/>
          <w:i w:val="false"/>
          <w:color w:val="000000"/>
        </w:rPr>
        <w:t xml:space="preserve"> 5. Депутаттық сауалдарды қарау тәртібі</w:t>
      </w:r>
    </w:p>
    <w:bookmarkEnd w:id="106"/>
    <w:bookmarkStart w:name="z120" w:id="107"/>
    <w:p>
      <w:pPr>
        <w:spacing w:after="0"/>
        <w:ind w:left="0"/>
        <w:jc w:val="both"/>
      </w:pPr>
      <w:r>
        <w:rPr>
          <w:rFonts w:ascii="Times New Roman"/>
          <w:b w:val="false"/>
          <w:i w:val="false"/>
          <w:color w:val="000000"/>
          <w:sz w:val="28"/>
        </w:rPr>
        <w:t>
      40.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07"/>
    <w:bookmarkStart w:name="z121" w:id="108"/>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Депутаттық сауалдың көшірмесін ол жолданған органға немесе лауазымды адамға оны алғаннан кейін екі жұмыс күнінен кешіктірмей мәслихат төрағасы жібереді. Сессияны өткізу барысында енгізілетін депутаттық сауалдар төрағалық етушіге отырыста беріледі.</w:t>
      </w:r>
    </w:p>
    <w:bookmarkEnd w:id="108"/>
    <w:bookmarkStart w:name="z122" w:id="109"/>
    <w:p>
      <w:pPr>
        <w:spacing w:after="0"/>
        <w:ind w:left="0"/>
        <w:jc w:val="both"/>
      </w:pPr>
      <w:r>
        <w:rPr>
          <w:rFonts w:ascii="Times New Roman"/>
          <w:b w:val="false"/>
          <w:i w:val="false"/>
          <w:color w:val="000000"/>
          <w:sz w:val="28"/>
        </w:rPr>
        <w:t>
      42. Сессияда қаралуға тиіс басқа мәселелермен байланысты емес депутаттық сауал күн тәртібіне дербес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мәселелермен айналысу үшін уақыт резерві көзделетіндей етіп айқындайды. Сессияда шешілуге тиіс басқа да мәселелерге байланысты депутаттық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109"/>
    <w:bookmarkStart w:name="z123" w:id="110"/>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Сессияның күн тәртібі бекітілгенге дейін депутаттық сауалдарды енгізген депутаттар кері қайтарып ала алады.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беріледі.</w:t>
      </w:r>
    </w:p>
    <w:bookmarkEnd w:id="110"/>
    <w:bookmarkStart w:name="z124" w:id="111"/>
    <w:p>
      <w:pPr>
        <w:spacing w:after="0"/>
        <w:ind w:left="0"/>
        <w:jc w:val="both"/>
      </w:pPr>
      <w:r>
        <w:rPr>
          <w:rFonts w:ascii="Times New Roman"/>
          <w:b w:val="false"/>
          <w:i w:val="false"/>
          <w:color w:val="000000"/>
          <w:sz w:val="28"/>
        </w:rPr>
        <w:t xml:space="preserve">
      44. Депутаттық сауалға жауап жазбаша нысанда ұсынылады, оған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бір айдан кешіктірілмейтін мерзімде қол қояды.</w:t>
      </w:r>
    </w:p>
    <w:bookmarkEnd w:id="111"/>
    <w:bookmarkStart w:name="z125" w:id="112"/>
    <w:p>
      <w:pPr>
        <w:spacing w:after="0"/>
        <w:ind w:left="0"/>
        <w:jc w:val="both"/>
      </w:pPr>
      <w:r>
        <w:rPr>
          <w:rFonts w:ascii="Times New Roman"/>
          <w:b w:val="false"/>
          <w:i w:val="false"/>
          <w:color w:val="000000"/>
          <w:sz w:val="28"/>
        </w:rPr>
        <w:t>
      Депутатқа депутаттық сауалға берілген жауап бойынша өз пікірін білдіруге мүмкіндік беріледі. Прокурордың атына берілген депутаттық сауалдар қылмыстық қудалауды жүзеге асырумен байланысты болмауға тиіс.</w:t>
      </w:r>
    </w:p>
    <w:bookmarkEnd w:id="112"/>
    <w:bookmarkStart w:name="z126" w:id="113"/>
    <w:p>
      <w:pPr>
        <w:spacing w:after="0"/>
        <w:ind w:left="0"/>
        <w:jc w:val="left"/>
      </w:pPr>
      <w:r>
        <w:rPr>
          <w:rFonts w:ascii="Times New Roman"/>
          <w:b/>
          <w:i w:val="false"/>
          <w:color w:val="000000"/>
        </w:rPr>
        <w:t xml:space="preserve"> 6. Мәслихаттың лауазымды адамдары, тұрақты комиссиялары және өзге де органдары, мәслихаттың депутаттық бірлестіктері</w:t>
      </w:r>
    </w:p>
    <w:bookmarkEnd w:id="113"/>
    <w:bookmarkStart w:name="z127" w:id="114"/>
    <w:p>
      <w:pPr>
        <w:spacing w:after="0"/>
        <w:ind w:left="0"/>
        <w:jc w:val="left"/>
      </w:pPr>
      <w:r>
        <w:rPr>
          <w:rFonts w:ascii="Times New Roman"/>
          <w:b/>
          <w:i w:val="false"/>
          <w:color w:val="000000"/>
        </w:rPr>
        <w:t xml:space="preserve"> 6.1. Мәслихат төрағасы</w:t>
      </w:r>
    </w:p>
    <w:bookmarkEnd w:id="114"/>
    <w:bookmarkStart w:name="z128" w:id="115"/>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115"/>
    <w:bookmarkStart w:name="z129" w:id="116"/>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төрағасы лауазымына сайланды деп есептеледі.</w:t>
      </w:r>
    </w:p>
    <w:bookmarkEnd w:id="116"/>
    <w:bookmarkStart w:name="z130" w:id="117"/>
    <w:p>
      <w:pPr>
        <w:spacing w:after="0"/>
        <w:ind w:left="0"/>
        <w:jc w:val="both"/>
      </w:pPr>
      <w:r>
        <w:rPr>
          <w:rFonts w:ascii="Times New Roman"/>
          <w:b w:val="false"/>
          <w:i w:val="false"/>
          <w:color w:val="000000"/>
          <w:sz w:val="28"/>
        </w:rPr>
        <w:t>
      Егер мәслихат төрағасының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bookmarkEnd w:id="117"/>
    <w:bookmarkStart w:name="z131" w:id="118"/>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 сайлау өткізіледі.</w:t>
      </w:r>
    </w:p>
    <w:bookmarkEnd w:id="118"/>
    <w:bookmarkStart w:name="z132" w:id="119"/>
    <w:p>
      <w:pPr>
        <w:spacing w:after="0"/>
        <w:ind w:left="0"/>
        <w:jc w:val="both"/>
      </w:pPr>
      <w:r>
        <w:rPr>
          <w:rFonts w:ascii="Times New Roman"/>
          <w:b w:val="false"/>
          <w:i w:val="false"/>
          <w:color w:val="000000"/>
          <w:sz w:val="28"/>
        </w:rPr>
        <w:t xml:space="preserve">
      Мәслихат төрағасы мәслихат өкілеттігі мерзіміне сайланады және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p>
    <w:bookmarkEnd w:id="119"/>
    <w:bookmarkStart w:name="z133" w:id="120"/>
    <w:p>
      <w:pPr>
        <w:spacing w:after="0"/>
        <w:ind w:left="0"/>
        <w:jc w:val="both"/>
      </w:pPr>
      <w:r>
        <w:rPr>
          <w:rFonts w:ascii="Times New Roman"/>
          <w:b w:val="false"/>
          <w:i w:val="false"/>
          <w:color w:val="000000"/>
          <w:sz w:val="28"/>
        </w:rPr>
        <w:t>
      46. Мәслихаттың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0"/>
    <w:bookmarkStart w:name="z134" w:id="121"/>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121"/>
    <w:bookmarkStart w:name="z135" w:id="122"/>
    <w:p>
      <w:pPr>
        <w:spacing w:after="0"/>
        <w:ind w:left="0"/>
        <w:jc w:val="both"/>
      </w:pPr>
      <w:r>
        <w:rPr>
          <w:rFonts w:ascii="Times New Roman"/>
          <w:b w:val="false"/>
          <w:i w:val="false"/>
          <w:color w:val="000000"/>
          <w:sz w:val="28"/>
        </w:rPr>
        <w:t xml:space="preserve">
      48. Мәслихат төрағасының мәслихаттың тұрақты комиссияларында болуға құқылы емес. Мәслихат төрағасының өкілеттіктері мерзімінен бұрын тоқтатылған кезде жаңа төрағаны сайлау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белгіленген тәртіппен өткізіледі.</w:t>
      </w:r>
    </w:p>
    <w:bookmarkEnd w:id="122"/>
    <w:bookmarkStart w:name="z136" w:id="123"/>
    <w:p>
      <w:pPr>
        <w:spacing w:after="0"/>
        <w:ind w:left="0"/>
        <w:jc w:val="left"/>
      </w:pPr>
      <w:r>
        <w:rPr>
          <w:rFonts w:ascii="Times New Roman"/>
          <w:b/>
          <w:i w:val="false"/>
          <w:color w:val="000000"/>
        </w:rPr>
        <w:t xml:space="preserve"> 6.2. Мәслихаттың тұрақты және уақытша комиссиялары</w:t>
      </w:r>
    </w:p>
    <w:bookmarkEnd w:id="123"/>
    <w:bookmarkStart w:name="z137" w:id="124"/>
    <w:p>
      <w:pPr>
        <w:spacing w:after="0"/>
        <w:ind w:left="0"/>
        <w:jc w:val="both"/>
      </w:pPr>
      <w:r>
        <w:rPr>
          <w:rFonts w:ascii="Times New Roman"/>
          <w:b w:val="false"/>
          <w:i w:val="false"/>
          <w:color w:val="000000"/>
          <w:sz w:val="28"/>
        </w:rPr>
        <w:t>
      49.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функцияларды жүзеге асыру үшін тұрақты комиссиялар құрады. Тұрақты комиссиялардың мүшелерін депутаттар арасынан ашық дауыс беру арқылы мәслихат сайлайды.</w:t>
      </w:r>
    </w:p>
    <w:bookmarkEnd w:id="124"/>
    <w:bookmarkStart w:name="z138" w:id="125"/>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құрамын мәслихат төрағасының ұсынысы бойынша мәслихат айқындайды.</w:t>
      </w:r>
    </w:p>
    <w:bookmarkEnd w:id="125"/>
    <w:bookmarkStart w:name="z139" w:id="126"/>
    <w:p>
      <w:pPr>
        <w:spacing w:after="0"/>
        <w:ind w:left="0"/>
        <w:jc w:val="both"/>
      </w:pPr>
      <w:r>
        <w:rPr>
          <w:rFonts w:ascii="Times New Roman"/>
          <w:b w:val="false"/>
          <w:i w:val="false"/>
          <w:color w:val="000000"/>
          <w:sz w:val="28"/>
        </w:rPr>
        <w:t>
      Тұрақты комиссиялардың саны жетіден аспауға тиіс.</w:t>
      </w:r>
    </w:p>
    <w:bookmarkEnd w:id="126"/>
    <w:bookmarkStart w:name="z140" w:id="127"/>
    <w:p>
      <w:pPr>
        <w:spacing w:after="0"/>
        <w:ind w:left="0"/>
        <w:jc w:val="both"/>
      </w:pPr>
      <w:r>
        <w:rPr>
          <w:rFonts w:ascii="Times New Roman"/>
          <w:b w:val="false"/>
          <w:i w:val="false"/>
          <w:color w:val="000000"/>
          <w:sz w:val="28"/>
        </w:rPr>
        <w:t>
      Тұрақты комиссиялар жұмыс топтарын құра алады.</w:t>
      </w:r>
    </w:p>
    <w:bookmarkEnd w:id="127"/>
    <w:bookmarkStart w:name="z141" w:id="128"/>
    <w:p>
      <w:pPr>
        <w:spacing w:after="0"/>
        <w:ind w:left="0"/>
        <w:jc w:val="both"/>
      </w:pPr>
      <w:r>
        <w:rPr>
          <w:rFonts w:ascii="Times New Roman"/>
          <w:b w:val="false"/>
          <w:i w:val="false"/>
          <w:color w:val="000000"/>
          <w:sz w:val="28"/>
        </w:rPr>
        <w:t xml:space="preserve">
      50.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және осы регламентпен айқындалады.</w:t>
      </w:r>
    </w:p>
    <w:bookmarkEnd w:id="128"/>
    <w:bookmarkStart w:name="z142" w:id="129"/>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 құра алады. Уақытша комиссиялардың құрамын, міндеттерін, өкілеттік мерзімдері мен құқықтарын мәслихат оларды құрған кезде айқындайды.</w:t>
      </w:r>
    </w:p>
    <w:bookmarkEnd w:id="129"/>
    <w:bookmarkStart w:name="z143" w:id="130"/>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130"/>
    <w:bookmarkStart w:name="z144" w:id="131"/>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1"/>
    <w:bookmarkStart w:name="z145" w:id="132"/>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2"/>
    <w:bookmarkStart w:name="z146" w:id="133"/>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3"/>
    <w:bookmarkStart w:name="z147" w:id="134"/>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34"/>
    <w:bookmarkStart w:name="z148" w:id="135"/>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35"/>
    <w:bookmarkStart w:name="z149" w:id="136"/>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36"/>
    <w:bookmarkStart w:name="z150" w:id="137"/>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37"/>
    <w:bookmarkStart w:name="z151" w:id="138"/>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38"/>
    <w:bookmarkStart w:name="z152" w:id="139"/>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қатыссса құқықтық күші бар деп есептеледі.</w:t>
      </w:r>
    </w:p>
    <w:bookmarkEnd w:id="139"/>
    <w:bookmarkStart w:name="z153" w:id="140"/>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0"/>
    <w:bookmarkStart w:name="z154" w:id="141"/>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 тиісті комиссиялардың төрағалары қол қояды.</w:t>
      </w:r>
    </w:p>
    <w:bookmarkEnd w:id="141"/>
    <w:bookmarkStart w:name="z155" w:id="142"/>
    <w:p>
      <w:pPr>
        <w:spacing w:after="0"/>
        <w:ind w:left="0"/>
        <w:jc w:val="left"/>
      </w:pPr>
      <w:r>
        <w:rPr>
          <w:rFonts w:ascii="Times New Roman"/>
          <w:b/>
          <w:i w:val="false"/>
          <w:color w:val="000000"/>
        </w:rPr>
        <w:t xml:space="preserve"> 6.3. Мәслихаттың тұрақты комиссиясының төрағасы</w:t>
      </w:r>
    </w:p>
    <w:bookmarkEnd w:id="142"/>
    <w:bookmarkStart w:name="z156" w:id="143"/>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депутаттардың арасынан ашық дауыс беру арқылы депутаттардың жалпы санының көпшілік даусымен мәслихат сайлайды және лауазымнан босатады.</w:t>
      </w:r>
    </w:p>
    <w:bookmarkEnd w:id="143"/>
    <w:bookmarkStart w:name="z157" w:id="144"/>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олардың бірде-бірі сайлану үшін талап етілетін дауыс санын жинай алмаса, неғұрлым көп дауыс алған екі кандидатура бойынша қайтадан дауыс беру өткізіледі.</w:t>
      </w:r>
    </w:p>
    <w:bookmarkEnd w:id="144"/>
    <w:bookmarkStart w:name="z158" w:id="145"/>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 сайлау өткізіледі.</w:t>
      </w:r>
    </w:p>
    <w:bookmarkEnd w:id="145"/>
    <w:bookmarkStart w:name="z159" w:id="146"/>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46"/>
    <w:bookmarkStart w:name="z160" w:id="147"/>
    <w:p>
      <w:pPr>
        <w:spacing w:after="0"/>
        <w:ind w:left="0"/>
        <w:jc w:val="both"/>
      </w:pPr>
      <w:r>
        <w:rPr>
          <w:rFonts w:ascii="Times New Roman"/>
          <w:b w:val="false"/>
          <w:i w:val="false"/>
          <w:color w:val="000000"/>
          <w:sz w:val="28"/>
        </w:rPr>
        <w:t>
      55.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47"/>
    <w:bookmarkStart w:name="z161" w:id="148"/>
    <w:p>
      <w:pPr>
        <w:spacing w:after="0"/>
        <w:ind w:left="0"/>
        <w:jc w:val="both"/>
      </w:pPr>
      <w:r>
        <w:rPr>
          <w:rFonts w:ascii="Times New Roman"/>
          <w:b w:val="false"/>
          <w:i w:val="false"/>
          <w:color w:val="000000"/>
          <w:sz w:val="28"/>
        </w:rPr>
        <w:t>
      56.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148"/>
    <w:bookmarkStart w:name="z162" w:id="149"/>
    <w:p>
      <w:pPr>
        <w:spacing w:after="0"/>
        <w:ind w:left="0"/>
        <w:jc w:val="left"/>
      </w:pPr>
      <w:r>
        <w:rPr>
          <w:rFonts w:ascii="Times New Roman"/>
          <w:b/>
          <w:i w:val="false"/>
          <w:color w:val="000000"/>
        </w:rPr>
        <w:t xml:space="preserve"> 6.4. Мәслихаттың есеп комиссиясы</w:t>
      </w:r>
    </w:p>
    <w:bookmarkEnd w:id="149"/>
    <w:bookmarkStart w:name="z163" w:id="150"/>
    <w:p>
      <w:pPr>
        <w:spacing w:after="0"/>
        <w:ind w:left="0"/>
        <w:jc w:val="both"/>
      </w:pPr>
      <w:r>
        <w:rPr>
          <w:rFonts w:ascii="Times New Roman"/>
          <w:b w:val="false"/>
          <w:i w:val="false"/>
          <w:color w:val="000000"/>
          <w:sz w:val="28"/>
        </w:rPr>
        <w:t>
      57. Мәслихат не мәслихаттың төрағасы уақытша, оның ішінде есеп комиссияларын құруға құқылы. Есеп комиссиясының құрамын, міндеттері және өкілеттік мерзімдерін мәслихат айқындайды.</w:t>
      </w:r>
    </w:p>
    <w:bookmarkEnd w:id="150"/>
    <w:bookmarkStart w:name="z164" w:id="151"/>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51"/>
    <w:bookmarkStart w:name="z165" w:id="152"/>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52"/>
    <w:bookmarkStart w:name="z166" w:id="153"/>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153"/>
    <w:bookmarkStart w:name="z167" w:id="154"/>
    <w:p>
      <w:pPr>
        <w:spacing w:after="0"/>
        <w:ind w:left="0"/>
        <w:jc w:val="both"/>
      </w:pPr>
      <w:r>
        <w:rPr>
          <w:rFonts w:ascii="Times New Roman"/>
          <w:b w:val="false"/>
          <w:i w:val="false"/>
          <w:color w:val="000000"/>
          <w:sz w:val="28"/>
        </w:rPr>
        <w:t>
      Есеп комиссиясы өз құрамынан комиссияның төрағасы мен төрағасын сайлайды, оның шешімдері ашық дауыс беру арқылы көпшілік дауыспен қабылданады.</w:t>
      </w:r>
    </w:p>
    <w:bookmarkEnd w:id="154"/>
    <w:bookmarkStart w:name="z168" w:id="155"/>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bookmarkEnd w:id="155"/>
    <w:bookmarkStart w:name="z169" w:id="156"/>
    <w:p>
      <w:pPr>
        <w:spacing w:after="0"/>
        <w:ind w:left="0"/>
        <w:jc w:val="both"/>
      </w:pPr>
      <w:r>
        <w:rPr>
          <w:rFonts w:ascii="Times New Roman"/>
          <w:b w:val="false"/>
          <w:i w:val="false"/>
          <w:color w:val="000000"/>
          <w:sz w:val="28"/>
        </w:rPr>
        <w:t>
      59. Мәслихат төрағасын сайлау үшін жасырын дауыс беру өткізілуі мүмкін. Мәслихат төрағасының шешімі бойынша жасырын дауыс беру өзге де мәселелер бойынша өткізілуі мүмкін.</w:t>
      </w:r>
    </w:p>
    <w:bookmarkEnd w:id="156"/>
    <w:bookmarkStart w:name="z170" w:id="157"/>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57"/>
    <w:bookmarkStart w:name="z171" w:id="158"/>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58"/>
    <w:bookmarkStart w:name="z172" w:id="159"/>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59"/>
    <w:bookmarkStart w:name="z173" w:id="160"/>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0"/>
    <w:bookmarkStart w:name="z174" w:id="161"/>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1"/>
    <w:bookmarkStart w:name="z175" w:id="162"/>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62"/>
    <w:bookmarkStart w:name="z176" w:id="163"/>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63"/>
    <w:bookmarkStart w:name="z177" w:id="164"/>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64"/>
    <w:bookmarkStart w:name="z178" w:id="165"/>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65"/>
    <w:bookmarkStart w:name="z179" w:id="166"/>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66"/>
    <w:bookmarkStart w:name="z180" w:id="167"/>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67"/>
    <w:bookmarkStart w:name="z181" w:id="168"/>
    <w:p>
      <w:pPr>
        <w:spacing w:after="0"/>
        <w:ind w:left="0"/>
        <w:jc w:val="left"/>
      </w:pPr>
      <w:r>
        <w:rPr>
          <w:rFonts w:ascii="Times New Roman"/>
          <w:b/>
          <w:i w:val="false"/>
          <w:color w:val="000000"/>
        </w:rPr>
        <w:t xml:space="preserve"> 6.5. Мәслихаттардағы депутаттық бірлестіктер</w:t>
      </w:r>
    </w:p>
    <w:bookmarkEnd w:id="168"/>
    <w:bookmarkStart w:name="z182" w:id="169"/>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169"/>
    <w:bookmarkStart w:name="z183" w:id="170"/>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0"/>
    <w:bookmarkStart w:name="z184" w:id="171"/>
    <w:p>
      <w:pPr>
        <w:spacing w:after="0"/>
        <w:ind w:left="0"/>
        <w:jc w:val="both"/>
      </w:pPr>
      <w:r>
        <w:rPr>
          <w:rFonts w:ascii="Times New Roman"/>
          <w:b w:val="false"/>
          <w:i w:val="false"/>
          <w:color w:val="000000"/>
          <w:sz w:val="28"/>
        </w:rPr>
        <w:t>
      62. Депутаттық бірлестіктердің мүшелері:</w:t>
      </w:r>
    </w:p>
    <w:bookmarkEnd w:id="171"/>
    <w:bookmarkStart w:name="z185" w:id="172"/>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72"/>
    <w:bookmarkStart w:name="z186" w:id="173"/>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73"/>
    <w:bookmarkStart w:name="z187" w:id="174"/>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74"/>
    <w:bookmarkStart w:name="z188" w:id="175"/>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75"/>
    <w:bookmarkStart w:name="z189" w:id="176"/>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76"/>
    <w:bookmarkStart w:name="z190" w:id="177"/>
    <w:p>
      <w:pPr>
        <w:spacing w:after="0"/>
        <w:ind w:left="0"/>
        <w:jc w:val="left"/>
      </w:pPr>
      <w:r>
        <w:rPr>
          <w:rFonts w:ascii="Times New Roman"/>
          <w:b/>
          <w:i w:val="false"/>
          <w:color w:val="000000"/>
        </w:rPr>
        <w:t xml:space="preserve"> 7. Депутаттық этика қағидалары</w:t>
      </w:r>
    </w:p>
    <w:bookmarkEnd w:id="177"/>
    <w:bookmarkStart w:name="z191" w:id="178"/>
    <w:p>
      <w:pPr>
        <w:spacing w:after="0"/>
        <w:ind w:left="0"/>
        <w:jc w:val="both"/>
      </w:pPr>
      <w:r>
        <w:rPr>
          <w:rFonts w:ascii="Times New Roman"/>
          <w:b w:val="false"/>
          <w:i w:val="false"/>
          <w:color w:val="000000"/>
          <w:sz w:val="28"/>
        </w:rPr>
        <w:t>
      64. Мәслихат депутаттары:</w:t>
      </w:r>
    </w:p>
    <w:bookmarkEnd w:id="178"/>
    <w:bookmarkStart w:name="z192" w:id="179"/>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79"/>
    <w:bookmarkStart w:name="z193" w:id="180"/>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80"/>
    <w:bookmarkStart w:name="z194" w:id="181"/>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1"/>
    <w:bookmarkStart w:name="z195" w:id="182"/>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82"/>
    <w:bookmarkStart w:name="z196" w:id="183"/>
    <w:p>
      <w:pPr>
        <w:spacing w:after="0"/>
        <w:ind w:left="0"/>
        <w:jc w:val="both"/>
      </w:pPr>
      <w:r>
        <w:rPr>
          <w:rFonts w:ascii="Times New Roman"/>
          <w:b w:val="false"/>
          <w:i w:val="false"/>
          <w:color w:val="000000"/>
          <w:sz w:val="28"/>
        </w:rPr>
        <w:t>
      5) сөйлеушілердің сөзін бөлмеуге тиіс.</w:t>
      </w:r>
    </w:p>
    <w:bookmarkEnd w:id="183"/>
    <w:bookmarkStart w:name="z197" w:id="184"/>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84"/>
    <w:bookmarkStart w:name="z198" w:id="185"/>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85"/>
    <w:bookmarkStart w:name="z199" w:id="186"/>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86"/>
    <w:bookmarkStart w:name="z200" w:id="187"/>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87"/>
    <w:bookmarkStart w:name="z201" w:id="188"/>
    <w:p>
      <w:pPr>
        <w:spacing w:after="0"/>
        <w:ind w:left="0"/>
        <w:jc w:val="both"/>
      </w:pPr>
      <w:r>
        <w:rPr>
          <w:rFonts w:ascii="Times New Roman"/>
          <w:b w:val="false"/>
          <w:i w:val="false"/>
          <w:color w:val="000000"/>
          <w:sz w:val="28"/>
        </w:rPr>
        <w:t xml:space="preserve">
      69. Заңның </w:t>
      </w:r>
      <w:r>
        <w:rPr>
          <w:rFonts w:ascii="Times New Roman"/>
          <w:b w:val="false"/>
          <w:i w:val="false"/>
          <w:color w:val="000000"/>
          <w:sz w:val="28"/>
        </w:rPr>
        <w:t>21-бабының</w:t>
      </w:r>
      <w:r>
        <w:rPr>
          <w:rFonts w:ascii="Times New Roman"/>
          <w:b w:val="false"/>
          <w:i w:val="false"/>
          <w:color w:val="000000"/>
          <w:sz w:val="28"/>
        </w:rPr>
        <w:t xml:space="preserve">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88"/>
    <w:bookmarkStart w:name="z202" w:id="189"/>
    <w:p>
      <w:pPr>
        <w:spacing w:after="0"/>
        <w:ind w:left="0"/>
        <w:jc w:val="left"/>
      </w:pPr>
      <w:r>
        <w:rPr>
          <w:rFonts w:ascii="Times New Roman"/>
          <w:b/>
          <w:i w:val="false"/>
          <w:color w:val="000000"/>
        </w:rPr>
        <w:t xml:space="preserve"> 8. Мәслихат депутаттарының біліктілігін арттыру</w:t>
      </w:r>
    </w:p>
    <w:bookmarkEnd w:id="189"/>
    <w:bookmarkStart w:name="z203" w:id="190"/>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90"/>
    <w:bookmarkStart w:name="z204" w:id="191"/>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91"/>
    <w:bookmarkStart w:name="z205" w:id="192"/>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192"/>
    <w:bookmarkStart w:name="z206" w:id="193"/>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93"/>
    <w:bookmarkStart w:name="z207" w:id="194"/>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194"/>
    <w:bookmarkStart w:name="z208" w:id="195"/>
    <w:p>
      <w:pPr>
        <w:spacing w:after="0"/>
        <w:ind w:left="0"/>
        <w:jc w:val="left"/>
      </w:pPr>
      <w:r>
        <w:rPr>
          <w:rFonts w:ascii="Times New Roman"/>
          <w:b/>
          <w:i w:val="false"/>
          <w:color w:val="000000"/>
        </w:rPr>
        <w:t xml:space="preserve"> 9. Мәслихат аппаратының жұмысын ұйымдастыру</w:t>
      </w:r>
    </w:p>
    <w:bookmarkEnd w:id="195"/>
    <w:bookmarkStart w:name="z209" w:id="196"/>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196"/>
    <w:bookmarkStart w:name="z210" w:id="197"/>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197"/>
    <w:bookmarkStart w:name="z211" w:id="198"/>
    <w:p>
      <w:pPr>
        <w:spacing w:after="0"/>
        <w:ind w:left="0"/>
        <w:jc w:val="both"/>
      </w:pPr>
      <w:r>
        <w:rPr>
          <w:rFonts w:ascii="Times New Roman"/>
          <w:b w:val="false"/>
          <w:i w:val="false"/>
          <w:color w:val="000000"/>
          <w:sz w:val="28"/>
        </w:rPr>
        <w:t>
      Мәслихат аппараты туралы ережені мәслихат бекітеді.</w:t>
      </w:r>
    </w:p>
    <w:bookmarkEnd w:id="198"/>
    <w:bookmarkStart w:name="z212" w:id="199"/>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199"/>
    <w:bookmarkStart w:name="z213" w:id="200"/>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200"/>
    <w:bookmarkStart w:name="z214" w:id="201"/>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