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bc91" w14:textId="93db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28 желтоқсандағы № 173 "Қостанай қаласының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2023 жылғы 17 шілдедегі № 42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қаласының 2023-2025 жылдарға арналған бюджеті туралы" 2022 жылғы 28 желтоқсандағы № 173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2023-2025 жылдарға арналған бюджеті тиісінше 1, 2 және 3-қосымшаларға сәйкес, оның ішінде 2023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96670657,5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64838525,0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152592,0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5327524,0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26352016,5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107183571,5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-335706,0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7089082,3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- 17266290,3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17266290,3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 жылға арналған қаланың жергілікті атқарушы органының резерві 1179576,0 мың теңге сомасында бекітілсін.";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96 670 657,5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40 524 419,0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24 421 027,0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4 183 968,0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1 927 738,0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1 270 345,0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4 857 524,0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26 352 016,5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107 183 571,5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1 994 554,9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708 161,4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1 022 560,2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929 943,4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703 865,5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4 749 944,1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1 062 102,2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689 931,1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37 012 896,4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26 426 905,7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16 406 337,1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10 020 568,6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2 288 956,8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1 610 077,1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5 216 420,6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3 455 887,4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17 188 092,4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12 863 917,4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10 704 511,4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39 733 869,4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39 622 337,0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7 089 082,3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-17 266 290,3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17 266 290,3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2024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94 309 532,1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69 671 815,0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44 255 158,0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15 440 119,0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28 815 039,0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1 159 425,0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1 282 052,0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5 293 488,4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18 818 344,7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18 818 344,7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18 818 344,7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86 303 489,1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14 875 996,5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9 993 400,3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9 623 214,3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4 472 059,6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2 913 632,2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2 031 217,2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913 850,2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1 748 153,6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11 489 727,8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8 914 072,8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2 612 565,2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6 301 507,6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опирациялар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-7 502 332,0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