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cdeb" w14:textId="adac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2023 жылғы 27 желтоқсандағы № 73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қаласының 2024-2026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114 146 394,6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67 464 788,0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263 385,0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12 914 491,0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33 503 730,6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123 628 763,7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-228 306,0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5 707 449,3 мың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-14 961 512,4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14 961 512,4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Қостанай қаласы мәслихатының 10.05.2024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бюджеттен 2024 жылға арналған қалалық бюджетке берілетін бюджеттік субвенциялардың көлемі 0 теңгені құрайтыны ескерілсін.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Облыстық бюджетке 2024 жылға арналған қалалық бюджеттен бюджеттік алып қоюлар көлемі 48 435 674,0 мың теңге сомасында белгіленсін.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Қаланың жергілікті атқарушы органының 2024 жылға арналған резерві 3 266 184,4 мың теңге сомасында бекітілсін.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Қостанай облысы Қостанай қаласы мәслихатының 10.05.2024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Қостанай қаласының 2024 жылға арналған бюджетін атқару процесінде секвестрлеуге жатпайтын бюджеттік бағдарламалардың тізбесі белгіленбегені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қалалық мәслихаты төрағасының міндеттерін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2024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Қостанай қаласы мәслихатының 10.05.2024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114 146 394,6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67 464 788,0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38 581 163,0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19 830 706,0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21 219 918,0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21 219 918,0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33 503 730,6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33 503 730,6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33 503 730,6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123 628 763,7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2 605 853,2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1 585 183,1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1 522 565,7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915 579,5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4 615 492,5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етуобъетілерін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2 975 153,2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2 975 153,2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882 610,3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39 298 443,3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29 456 012,3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23 415 148,3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7 325 756,3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ескірген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3 595 951,4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3 583 951,4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1 824 748,1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6 246 479,6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6 246 479,6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2 753 068,9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3 247 366,7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3 354 606,1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1 835 052,6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399 342,5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17 388 128,5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12 630 587,5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12 630 587,5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11 169 068,6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3 603 985,8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3 603 985,8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3 266 188,4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3 266 188,4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49 333 130,2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49 333 130,2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49 333 130,2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опирациялар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5 707 449,3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5 707 449,3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5 707 449,3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5 707 449,3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5 707 449,3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-14 961 512,4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14 961 512,4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2025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Қостанай облысы Қостанай қаласы мәслихатының 10.05.2024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112 658 867,0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88 796 835,0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58 431 314,0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21 755 262,0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36 676 052,0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18 482 464,0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18 482 464,0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18 482 464,0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124 733 696,6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34 673 196,6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28 333 430,9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25 368 980,9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22 141 661,9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3 631 849,7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3 631 849,7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1 870 913,8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1 580 935,9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6 994 762,4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6 994 762,4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6 994 762,4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6 994 762,4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12 106 588,0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12 106 588,0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1 343 871,6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1 343 871,6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1 343 871,6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1 343 871,6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57 286 026,0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57 286 026,0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57 286 026,0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опирациялар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-16 106 947,0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16 106 947,0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2026 жылға арналған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Қостанай облысы Қостанай қаласы мәслихатының 10.05.2024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101 898 192,0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96 348 333,0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64 412 727,0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23 897 656,0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40 515 071,0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101 898 192,0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3 277 970,2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26 597 864,8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23 991 052,8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23 991 052,8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16 673 047,8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опирациялар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-336 706,0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