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3cee" w14:textId="d6d3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учаскеcіне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2023 жылғы 26 қаңтардағы № 144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"Қостанай қаласы әкімдігінің жер қатынастары бөлімі" мемлекеттік мекемесінің 2023 жылғы 24 қаңтардағы № 51 бұйрығымен бекітілген жерге орналастыру жобасы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 әкімдігінің тұрғын үй-коммуналдық шаруашылық, жолаушылар көлігі және автомобиль жолдары бөлімі" мемлекеттік мекемесіне қаланың Солтүстік-батыс бөлігінен Қостанай қаласындағы халықаралық Әуежайға кірме жолды қайта жаңарту мақсатында Қостанай қаласы мекенжайы бойынша орналасқан, жалпы алаңы 3,1812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