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fd1f" w14:textId="d3ff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28 сәуірдегі № 781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құрылыс бөлімі" мемлекеттік мекемесіне аумақты абаттандыру үшін Қостанай қаласы, Уральская көшесі, № 45А жер учаскесі мекенжайы бойынша алаңы 3,1134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құрылыс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нормативтік құқықтық актілерін эталондық бақылау банкінде ресми жариялауға жіберілуін;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Қостанай қаласы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