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2e3" w14:textId="c303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"Жер учаскелеріне қауымдық сервитут белгілеу туралы" 2023 жылғы 6 қазандағы № 27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12 мамырдағы № 857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қаласы әкімдігінің "Жер учаскеcіне қауымдық сервитут белгілеу туралы" 2023 жылғы 6 қазандағы № 27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