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c7ab" w14:textId="fe9c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"2023 жылға арналған пробация қызметінің есебінде тұрған адамдарды жұмысқа орналастыру үшін жұмыс орындарына квота белгілеу туралы" 2022 жылғы 17 қарашадағы № 2633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17 мамырдағы № 992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"2023 жылға арналған пробация қызметінің есебінде тұрған адамдарды жұмысқа орналастыру үшін жұмыс орындарына квота белгілеу туралы" 2022 жылғы 17 қарашадағы № 2633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Заңына" деген сөздер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