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a334" w14:textId="cc8a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14 шілдедегі № 1422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2023 жылғы 8 маусымдағы № 461 бұйрығымен бекітілген жерге орналастыру жобасы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кәсіпорнына № 8 кәріз-сорғы станциясынан Курганская көшесі бойынша кәріз коллекторына дейінгі шекараларда өздігінен ағатын кәріз коллекторын қайта жаңарту үшін Қостанай қаласы, № 8 кәріз-сорғы станциясынан Курганская көшесі бойынша кәріз коллекторына дейінгі шекараларда мекенжайы бойынша орналасқан, жалпы алаңы 2,7743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