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6969" w14:textId="e3b6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"Жер учаскелеріне қауымдық сервитут белгілеу туралы" 2022 жылғы 25 ақпандағы № 413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28 тамыздағы № 1715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 әкімдігінің "Жер учаскелеріне қауымдық сервитут белгілеу туралы" 2022 жылғы 25 ақпандағы № 413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