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199f" w14:textId="ae21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19 қазандағы № 2108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8 қыркүйектегі № 733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Победа көшесі - Урицкий көшесі, Шевченко көшесі - Бородин көшесінен бастап Нұрсұлтан Назарбаев даңғылына дейінгі шекараларда өздігінен ағатын канализациялық коллекторды қайта жаңарту үшін Қостанай қаласы, "Победа көшесі - Урицкий көшесі, Шевченко көшесі - Бородин көшесінен бастап Нұрсұлтан Назарбаев даңғылына дейінгі шекараларда өздігінен ағатын канализациялық коллекторды қайта жаңарту" объектісі мекенжайы бойынша орналасқан, жалпы алаңы 1,0710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