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0ef45" w14:textId="a40e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қалалық мәслихатының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Рудный қаласы мәслихатының 2023 жылғы 7 сәуірдегі № 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Үлгілік регламентінің </w:t>
      </w:r>
      <w:r>
        <w:rPr>
          <w:rFonts w:ascii="Times New Roman"/>
          <w:b w:val="false"/>
          <w:i w:val="false"/>
          <w:color w:val="000000"/>
          <w:sz w:val="28"/>
        </w:rPr>
        <w:t>79-тармағына</w:t>
      </w:r>
      <w:r>
        <w:rPr>
          <w:rFonts w:ascii="Times New Roman"/>
          <w:b w:val="false"/>
          <w:i w:val="false"/>
          <w:color w:val="000000"/>
          <w:sz w:val="28"/>
        </w:rPr>
        <w:t xml:space="preserve"> сәйкес Рудный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"Рудный қалалық мәслихатының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Мәслихаттың 2017 жылғы 31 наурыздағы № 106 "Рудный қалалық мәслихатының аппараты" мемлекеттік мекемесі туралы Ережені бекіту туралы" шешімі жойылсын.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 және 2023 жылғы 1 қаңтардан бастап туындаған құқықтық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3" w:id="4"/>
    <w:p>
      <w:pPr>
        <w:spacing w:after="0"/>
        <w:ind w:left="0"/>
        <w:jc w:val="left"/>
      </w:pPr>
      <w:r>
        <w:rPr>
          <w:rFonts w:ascii="Times New Roman"/>
          <w:b/>
          <w:i w:val="false"/>
          <w:color w:val="000000"/>
        </w:rPr>
        <w:t xml:space="preserve"> "Рудный қалалық мәслихатының аппараты" мемлекеттік мекемесі туралы Ереже</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1. "Рудный қалалық мәслихатының аппараты" мемлекеттік мекемесі (бұдан әрі – мәслихат аппараты) Рудный қалалық мәслихатының (бұдан әрі - мәслихат) ұйымдастырушылық, құқықтық, материалдық-техникалық және басқа да қамтамасыз етуді жүзеге асыратын Қазақстан Республикасының мемлекеттік органы болып табылады.</w:t>
      </w:r>
    </w:p>
    <w:bookmarkEnd w:id="6"/>
    <w:bookmarkStart w:name="z16" w:id="7"/>
    <w:p>
      <w:pPr>
        <w:spacing w:after="0"/>
        <w:ind w:left="0"/>
        <w:jc w:val="both"/>
      </w:pPr>
      <w:r>
        <w:rPr>
          <w:rFonts w:ascii="Times New Roman"/>
          <w:b w:val="false"/>
          <w:i w:val="false"/>
          <w:color w:val="000000"/>
          <w:sz w:val="28"/>
        </w:rPr>
        <w:t>
      2. Мәслихат аппаратының ведомстволары жоқ.</w:t>
      </w:r>
    </w:p>
    <w:bookmarkEnd w:id="7"/>
    <w:bookmarkStart w:name="z17" w:id="8"/>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8" w:id="9"/>
    <w:p>
      <w:pPr>
        <w:spacing w:after="0"/>
        <w:ind w:left="0"/>
        <w:jc w:val="both"/>
      </w:pPr>
      <w:r>
        <w:rPr>
          <w:rFonts w:ascii="Times New Roman"/>
          <w:b w:val="false"/>
          <w:i w:val="false"/>
          <w:color w:val="000000"/>
          <w:sz w:val="28"/>
        </w:rPr>
        <w:t>
      4. Мәслихат аппараты мемлекеттік мекеменің ұйымдастырушылық-құқықтық нысанындағы заңды тұлға болып табылады, Қазақстан Республикасының Мемлекеттік Елтаңбасы бейнеленген, қазақ және орыс тілдерінде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бар.</w:t>
      </w:r>
    </w:p>
    <w:bookmarkEnd w:id="9"/>
    <w:bookmarkStart w:name="z19" w:id="10"/>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0"/>
    <w:bookmarkStart w:name="z20" w:id="11"/>
    <w:p>
      <w:pPr>
        <w:spacing w:after="0"/>
        <w:ind w:left="0"/>
        <w:jc w:val="both"/>
      </w:pPr>
      <w:r>
        <w:rPr>
          <w:rFonts w:ascii="Times New Roman"/>
          <w:b w:val="false"/>
          <w:i w:val="false"/>
          <w:color w:val="000000"/>
          <w:sz w:val="28"/>
        </w:rPr>
        <w:t>
      6. Мәслихат аппараты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21" w:id="12"/>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2"/>
    <w:bookmarkStart w:name="z22" w:id="13"/>
    <w:p>
      <w:pPr>
        <w:spacing w:after="0"/>
        <w:ind w:left="0"/>
        <w:jc w:val="both"/>
      </w:pPr>
      <w:r>
        <w:rPr>
          <w:rFonts w:ascii="Times New Roman"/>
          <w:b w:val="false"/>
          <w:i w:val="false"/>
          <w:color w:val="000000"/>
          <w:sz w:val="28"/>
        </w:rPr>
        <w:t>
      8. Мәслихат аппаратының құрылымы және штат санының лимиті Қазақстан Республикасының заңнамасына сәйкес бекітіледі.</w:t>
      </w:r>
    </w:p>
    <w:bookmarkEnd w:id="13"/>
    <w:bookmarkStart w:name="z23" w:id="14"/>
    <w:p>
      <w:pPr>
        <w:spacing w:after="0"/>
        <w:ind w:left="0"/>
        <w:jc w:val="both"/>
      </w:pPr>
      <w:r>
        <w:rPr>
          <w:rFonts w:ascii="Times New Roman"/>
          <w:b w:val="false"/>
          <w:i w:val="false"/>
          <w:color w:val="000000"/>
          <w:sz w:val="28"/>
        </w:rPr>
        <w:t>
      9. Заңды тұлғаның орналасқан жері: индекс 111500, Қазақстан Республикасы, Қостанай облысы, Рудный қаласы, Ленин көшесі, 95.</w:t>
      </w:r>
    </w:p>
    <w:bookmarkEnd w:id="14"/>
    <w:bookmarkStart w:name="z24" w:id="1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мәслихат аппаратының құрылтай құжаты болып табылады.</w:t>
      </w:r>
    </w:p>
    <w:bookmarkEnd w:id="15"/>
    <w:bookmarkStart w:name="z25" w:id="16"/>
    <w:p>
      <w:pPr>
        <w:spacing w:after="0"/>
        <w:ind w:left="0"/>
        <w:jc w:val="both"/>
      </w:pPr>
      <w:r>
        <w:rPr>
          <w:rFonts w:ascii="Times New Roman"/>
          <w:b w:val="false"/>
          <w:i w:val="false"/>
          <w:color w:val="000000"/>
          <w:sz w:val="28"/>
        </w:rPr>
        <w:t>
      11. Мәслихат аппаратының қызметін қаржыландыру Қазақстан Республикасының заңнамасына сәйкес жергілікті бюджеттен жүзеге асырылады.</w:t>
      </w:r>
    </w:p>
    <w:bookmarkEnd w:id="16"/>
    <w:bookmarkStart w:name="z26" w:id="17"/>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өкілеттігі болып табылатын міндеттерді орындау тұрғысынан шарттық қатынастарға түсуге тыйым салынады.</w:t>
      </w:r>
    </w:p>
    <w:bookmarkEnd w:id="17"/>
    <w:bookmarkStart w:name="z27" w:id="18"/>
    <w:p>
      <w:pPr>
        <w:spacing w:after="0"/>
        <w:ind w:left="0"/>
        <w:jc w:val="both"/>
      </w:pPr>
      <w:r>
        <w:rPr>
          <w:rFonts w:ascii="Times New Roman"/>
          <w:b w:val="false"/>
          <w:i w:val="false"/>
          <w:color w:val="000000"/>
          <w:sz w:val="28"/>
        </w:rPr>
        <w:t>
      Егер мәслихат аппаратына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w:t>
      </w:r>
    </w:p>
    <w:bookmarkEnd w:id="18"/>
    <w:bookmarkStart w:name="z28" w:id="19"/>
    <w:p>
      <w:pPr>
        <w:spacing w:after="0"/>
        <w:ind w:left="0"/>
        <w:jc w:val="left"/>
      </w:pPr>
      <w:r>
        <w:rPr>
          <w:rFonts w:ascii="Times New Roman"/>
          <w:b/>
          <w:i w:val="false"/>
          <w:color w:val="000000"/>
        </w:rPr>
        <w:t xml:space="preserve"> 2. Мәслихат аппаратының міндеттері мен өкілеттіктері</w:t>
      </w:r>
    </w:p>
    <w:bookmarkEnd w:id="19"/>
    <w:bookmarkStart w:name="z29" w:id="20"/>
    <w:p>
      <w:pPr>
        <w:spacing w:after="0"/>
        <w:ind w:left="0"/>
        <w:jc w:val="both"/>
      </w:pPr>
      <w:r>
        <w:rPr>
          <w:rFonts w:ascii="Times New Roman"/>
          <w:b w:val="false"/>
          <w:i w:val="false"/>
          <w:color w:val="000000"/>
          <w:sz w:val="28"/>
        </w:rPr>
        <w:t>
      13. Міндеттері: Мәслихаттың, оның органдарының және депутаттардың ақпараттық-талдамалық, құқықтық, ұйымдастырушылық, сессиялық және өзге де қызметін қамтамасыз ету.</w:t>
      </w:r>
    </w:p>
    <w:bookmarkEnd w:id="20"/>
    <w:bookmarkStart w:name="z30" w:id="21"/>
    <w:p>
      <w:pPr>
        <w:spacing w:after="0"/>
        <w:ind w:left="0"/>
        <w:jc w:val="both"/>
      </w:pPr>
      <w:r>
        <w:rPr>
          <w:rFonts w:ascii="Times New Roman"/>
          <w:b w:val="false"/>
          <w:i w:val="false"/>
          <w:color w:val="000000"/>
          <w:sz w:val="28"/>
        </w:rPr>
        <w:t>
      14. Өкілеттіктері:</w:t>
      </w:r>
    </w:p>
    <w:bookmarkEnd w:id="21"/>
    <w:bookmarkStart w:name="z31" w:id="22"/>
    <w:p>
      <w:pPr>
        <w:spacing w:after="0"/>
        <w:ind w:left="0"/>
        <w:jc w:val="both"/>
      </w:pPr>
      <w:r>
        <w:rPr>
          <w:rFonts w:ascii="Times New Roman"/>
          <w:b w:val="false"/>
          <w:i w:val="false"/>
          <w:color w:val="000000"/>
          <w:sz w:val="28"/>
        </w:rPr>
        <w:t>
      1) құқықтары:</w:t>
      </w:r>
    </w:p>
    <w:bookmarkEnd w:id="22"/>
    <w:bookmarkStart w:name="z32" w:id="23"/>
    <w:p>
      <w:pPr>
        <w:spacing w:after="0"/>
        <w:ind w:left="0"/>
        <w:jc w:val="both"/>
      </w:pPr>
      <w:r>
        <w:rPr>
          <w:rFonts w:ascii="Times New Roman"/>
          <w:b w:val="false"/>
          <w:i w:val="false"/>
          <w:color w:val="000000"/>
          <w:sz w:val="28"/>
        </w:rPr>
        <w:t>
      өз құзыреті шегінде заңды және жеке тұлғалармен азаматтық-құқықтық қатынастарға түсуге, шарттар жассуға және қолданыстағы заңнамаға қайшы келмейтін өзге де қызметті жүзеге асыруға;</w:t>
      </w:r>
    </w:p>
    <w:bookmarkEnd w:id="23"/>
    <w:bookmarkStart w:name="z33" w:id="24"/>
    <w:p>
      <w:pPr>
        <w:spacing w:after="0"/>
        <w:ind w:left="0"/>
        <w:jc w:val="both"/>
      </w:pPr>
      <w:r>
        <w:rPr>
          <w:rFonts w:ascii="Times New Roman"/>
          <w:b w:val="false"/>
          <w:i w:val="false"/>
          <w:color w:val="000000"/>
          <w:sz w:val="28"/>
        </w:rPr>
        <w:t>
      өз құзыреті шегінде мемлекеттік органдардан, лауазымды адамдардан және өзге де ұйымдардан, сондай-ақ лауазымды адамдардан, азаматтардан жүктелген міндеттер мен функцияларды орындау үшін қажетті ақпаратты, мәліметтерді, құжаттарды және өзге де материалдарды сұратуға және алуға;</w:t>
      </w:r>
    </w:p>
    <w:bookmarkEnd w:id="24"/>
    <w:bookmarkStart w:name="z34" w:id="25"/>
    <w:p>
      <w:pPr>
        <w:spacing w:after="0"/>
        <w:ind w:left="0"/>
        <w:jc w:val="both"/>
      </w:pPr>
      <w:r>
        <w:rPr>
          <w:rFonts w:ascii="Times New Roman"/>
          <w:b w:val="false"/>
          <w:i w:val="false"/>
          <w:color w:val="000000"/>
          <w:sz w:val="28"/>
        </w:rPr>
        <w:t>
      мәслихат аппаратының қарауына жатқызылған мәселелер бойынша қызметтік хат алмасуды жүргізу;</w:t>
      </w:r>
    </w:p>
    <w:bookmarkEnd w:id="25"/>
    <w:bookmarkStart w:name="z35" w:id="26"/>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құқықтардың болуы;</w:t>
      </w:r>
    </w:p>
    <w:bookmarkEnd w:id="26"/>
    <w:bookmarkStart w:name="z36" w:id="27"/>
    <w:p>
      <w:pPr>
        <w:spacing w:after="0"/>
        <w:ind w:left="0"/>
        <w:jc w:val="both"/>
      </w:pPr>
      <w:r>
        <w:rPr>
          <w:rFonts w:ascii="Times New Roman"/>
          <w:b w:val="false"/>
          <w:i w:val="false"/>
          <w:color w:val="000000"/>
          <w:sz w:val="28"/>
        </w:rPr>
        <w:t>
      2) міндеттері:</w:t>
      </w:r>
    </w:p>
    <w:bookmarkEnd w:id="27"/>
    <w:bookmarkStart w:name="z37" w:id="28"/>
    <w:p>
      <w:pPr>
        <w:spacing w:after="0"/>
        <w:ind w:left="0"/>
        <w:jc w:val="both"/>
      </w:pPr>
      <w:r>
        <w:rPr>
          <w:rFonts w:ascii="Times New Roman"/>
          <w:b w:val="false"/>
          <w:i w:val="false"/>
          <w:color w:val="000000"/>
          <w:sz w:val="28"/>
        </w:rPr>
        <w:t>
      өз қызметін жүзеге асыру кезінде Қазақстан Республикасының қолданыстағы заңнамасы талаптарының сақталуына қамтамасыз ету;</w:t>
      </w:r>
    </w:p>
    <w:bookmarkEnd w:id="28"/>
    <w:bookmarkStart w:name="z38" w:id="29"/>
    <w:p>
      <w:pPr>
        <w:spacing w:after="0"/>
        <w:ind w:left="0"/>
        <w:jc w:val="both"/>
      </w:pPr>
      <w:r>
        <w:rPr>
          <w:rFonts w:ascii="Times New Roman"/>
          <w:b w:val="false"/>
          <w:i w:val="false"/>
          <w:color w:val="000000"/>
          <w:sz w:val="28"/>
        </w:rPr>
        <w:t>
      мәслихат депутаттарының қызметіне әдістемелік басшылықты жүзеге асыру;</w:t>
      </w:r>
    </w:p>
    <w:bookmarkEnd w:id="29"/>
    <w:bookmarkStart w:name="z39" w:id="30"/>
    <w:p>
      <w:pPr>
        <w:spacing w:after="0"/>
        <w:ind w:left="0"/>
        <w:jc w:val="both"/>
      </w:pPr>
      <w:r>
        <w:rPr>
          <w:rFonts w:ascii="Times New Roman"/>
          <w:b w:val="false"/>
          <w:i w:val="false"/>
          <w:color w:val="000000"/>
          <w:sz w:val="28"/>
        </w:rPr>
        <w:t>
      аппараттың жұмысын жоспарлау, мәслихат пен оның органдарының отырыстарын, кеңестерін, семинарларын және мәслихаттың басқа да іс-шараларын өткізу, оларды дайындауды және өткізуді ұйымдастыру;</w:t>
      </w:r>
    </w:p>
    <w:bookmarkEnd w:id="30"/>
    <w:bookmarkStart w:name="z40" w:id="31"/>
    <w:p>
      <w:pPr>
        <w:spacing w:after="0"/>
        <w:ind w:left="0"/>
        <w:jc w:val="both"/>
      </w:pPr>
      <w:r>
        <w:rPr>
          <w:rFonts w:ascii="Times New Roman"/>
          <w:b w:val="false"/>
          <w:i w:val="false"/>
          <w:color w:val="000000"/>
          <w:sz w:val="28"/>
        </w:rPr>
        <w:t>
      мәслихат пен оның органдарының отырыстарына қатысу;</w:t>
      </w:r>
    </w:p>
    <w:bookmarkEnd w:id="31"/>
    <w:bookmarkStart w:name="z41" w:id="32"/>
    <w:p>
      <w:pPr>
        <w:spacing w:after="0"/>
        <w:ind w:left="0"/>
        <w:jc w:val="both"/>
      </w:pPr>
      <w:r>
        <w:rPr>
          <w:rFonts w:ascii="Times New Roman"/>
          <w:b w:val="false"/>
          <w:i w:val="false"/>
          <w:color w:val="000000"/>
          <w:sz w:val="28"/>
        </w:rPr>
        <w:t>
      депутаттарға өз өкілеттіктерін жүзеге асыруға көмек көрсету;</w:t>
      </w:r>
    </w:p>
    <w:bookmarkEnd w:id="32"/>
    <w:bookmarkStart w:name="z42" w:id="33"/>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bookmarkEnd w:id="33"/>
    <w:bookmarkStart w:name="z43" w:id="34"/>
    <w:p>
      <w:pPr>
        <w:spacing w:after="0"/>
        <w:ind w:left="0"/>
        <w:jc w:val="both"/>
      </w:pPr>
      <w:r>
        <w:rPr>
          <w:rFonts w:ascii="Times New Roman"/>
          <w:b w:val="false"/>
          <w:i w:val="false"/>
          <w:color w:val="000000"/>
          <w:sz w:val="28"/>
        </w:rPr>
        <w:t>
      15. Функциялары:</w:t>
      </w:r>
    </w:p>
    <w:bookmarkEnd w:id="34"/>
    <w:bookmarkStart w:name="z44" w:id="35"/>
    <w:p>
      <w:pPr>
        <w:spacing w:after="0"/>
        <w:ind w:left="0"/>
        <w:jc w:val="both"/>
      </w:pPr>
      <w:r>
        <w:rPr>
          <w:rFonts w:ascii="Times New Roman"/>
          <w:b w:val="false"/>
          <w:i w:val="false"/>
          <w:color w:val="000000"/>
          <w:sz w:val="28"/>
        </w:rPr>
        <w:t>
      мәслихат пен оның органдарының қызметін ұйымдастырушылық қамтамасыз ету;</w:t>
      </w:r>
    </w:p>
    <w:bookmarkEnd w:id="35"/>
    <w:bookmarkStart w:name="z45" w:id="36"/>
    <w:p>
      <w:pPr>
        <w:spacing w:after="0"/>
        <w:ind w:left="0"/>
        <w:jc w:val="both"/>
      </w:pPr>
      <w:r>
        <w:rPr>
          <w:rFonts w:ascii="Times New Roman"/>
          <w:b w:val="false"/>
          <w:i w:val="false"/>
          <w:color w:val="000000"/>
          <w:sz w:val="28"/>
        </w:rPr>
        <w:t>
      мәслихат пен оның органдарының қызметін құқықтық қамтамасыз ету;</w:t>
      </w:r>
    </w:p>
    <w:bookmarkEnd w:id="36"/>
    <w:bookmarkStart w:name="z46" w:id="37"/>
    <w:p>
      <w:pPr>
        <w:spacing w:after="0"/>
        <w:ind w:left="0"/>
        <w:jc w:val="both"/>
      </w:pPr>
      <w:r>
        <w:rPr>
          <w:rFonts w:ascii="Times New Roman"/>
          <w:b w:val="false"/>
          <w:i w:val="false"/>
          <w:color w:val="000000"/>
          <w:sz w:val="28"/>
        </w:rPr>
        <w:t>
      мәслихаттың басқа мемлекеттік органдармен және ұйымдармен өзара іс-қимылын қамтамасыз ету;</w:t>
      </w:r>
    </w:p>
    <w:bookmarkEnd w:id="37"/>
    <w:bookmarkStart w:name="z47" w:id="38"/>
    <w:p>
      <w:pPr>
        <w:spacing w:after="0"/>
        <w:ind w:left="0"/>
        <w:jc w:val="both"/>
      </w:pPr>
      <w:r>
        <w:rPr>
          <w:rFonts w:ascii="Times New Roman"/>
          <w:b w:val="false"/>
          <w:i w:val="false"/>
          <w:color w:val="000000"/>
          <w:sz w:val="28"/>
        </w:rPr>
        <w:t>
      мәслихат пен оның органдарының қызметін интернет-ресурста жариялауды қамтамасыз ету;</w:t>
      </w:r>
    </w:p>
    <w:bookmarkEnd w:id="38"/>
    <w:bookmarkStart w:name="z48" w:id="39"/>
    <w:p>
      <w:pPr>
        <w:spacing w:after="0"/>
        <w:ind w:left="0"/>
        <w:jc w:val="both"/>
      </w:pPr>
      <w:r>
        <w:rPr>
          <w:rFonts w:ascii="Times New Roman"/>
          <w:b w:val="false"/>
          <w:i w:val="false"/>
          <w:color w:val="000000"/>
          <w:sz w:val="28"/>
        </w:rPr>
        <w:t>
      мәслихаттың қарауына келіп түскен шешімдердің жобалары бойынша жұмыс жасау;</w:t>
      </w:r>
    </w:p>
    <w:bookmarkEnd w:id="39"/>
    <w:bookmarkStart w:name="z49" w:id="40"/>
    <w:p>
      <w:pPr>
        <w:spacing w:after="0"/>
        <w:ind w:left="0"/>
        <w:jc w:val="both"/>
      </w:pPr>
      <w:r>
        <w:rPr>
          <w:rFonts w:ascii="Times New Roman"/>
          <w:b w:val="false"/>
          <w:i w:val="false"/>
          <w:color w:val="000000"/>
          <w:sz w:val="28"/>
        </w:rPr>
        <w:t>
      мәслихат депутаттарының заңнамада белгіленген құзыреттерді іске асыруына көмек көрсету;</w:t>
      </w:r>
    </w:p>
    <w:bookmarkEnd w:id="40"/>
    <w:bookmarkStart w:name="z50" w:id="41"/>
    <w:p>
      <w:pPr>
        <w:spacing w:after="0"/>
        <w:ind w:left="0"/>
        <w:jc w:val="both"/>
      </w:pPr>
      <w:r>
        <w:rPr>
          <w:rFonts w:ascii="Times New Roman"/>
          <w:b w:val="false"/>
          <w:i w:val="false"/>
          <w:color w:val="000000"/>
          <w:sz w:val="28"/>
        </w:rPr>
        <w:t>
      мәслихат қызметін құжаттамалық қамтамасыз ету;</w:t>
      </w:r>
    </w:p>
    <w:bookmarkEnd w:id="41"/>
    <w:bookmarkStart w:name="z51" w:id="42"/>
    <w:p>
      <w:pPr>
        <w:spacing w:after="0"/>
        <w:ind w:left="0"/>
        <w:jc w:val="both"/>
      </w:pPr>
      <w:r>
        <w:rPr>
          <w:rFonts w:ascii="Times New Roman"/>
          <w:b w:val="false"/>
          <w:i w:val="false"/>
          <w:color w:val="000000"/>
          <w:sz w:val="28"/>
        </w:rPr>
        <w:t>
      мәслихаттың кадр мәселелерін шешуді қамтамасыз ету;</w:t>
      </w:r>
    </w:p>
    <w:bookmarkEnd w:id="42"/>
    <w:bookmarkStart w:name="z52" w:id="43"/>
    <w:p>
      <w:pPr>
        <w:spacing w:after="0"/>
        <w:ind w:left="0"/>
        <w:jc w:val="both"/>
      </w:pPr>
      <w:r>
        <w:rPr>
          <w:rFonts w:ascii="Times New Roman"/>
          <w:b w:val="false"/>
          <w:i w:val="false"/>
          <w:color w:val="000000"/>
          <w:sz w:val="28"/>
        </w:rPr>
        <w:t>
      мәслихат қызметін материалдық-техникалық қамтамасыз ету;</w:t>
      </w:r>
    </w:p>
    <w:bookmarkEnd w:id="43"/>
    <w:bookmarkStart w:name="z53" w:id="44"/>
    <w:p>
      <w:pPr>
        <w:spacing w:after="0"/>
        <w:ind w:left="0"/>
        <w:jc w:val="both"/>
      </w:pPr>
      <w:r>
        <w:rPr>
          <w:rFonts w:ascii="Times New Roman"/>
          <w:b w:val="false"/>
          <w:i w:val="false"/>
          <w:color w:val="000000"/>
          <w:sz w:val="28"/>
        </w:rPr>
        <w:t>
      Қазақстан Республикасының заңнамасында ұсынылған өкілеттіктер шегінде мәслихат пен оның органдарының мемлекеттік органдармен, бұқаралық ақпарат құралдарымен, қоғамдық ұйымдармен және азаматтармен өзара іс-қимылын жүзеге асырады;</w:t>
      </w:r>
    </w:p>
    <w:bookmarkEnd w:id="44"/>
    <w:bookmarkStart w:name="z54" w:id="45"/>
    <w:p>
      <w:pPr>
        <w:spacing w:after="0"/>
        <w:ind w:left="0"/>
        <w:jc w:val="both"/>
      </w:pPr>
      <w:r>
        <w:rPr>
          <w:rFonts w:ascii="Times New Roman"/>
          <w:b w:val="false"/>
          <w:i w:val="false"/>
          <w:color w:val="000000"/>
          <w:sz w:val="28"/>
        </w:rPr>
        <w:t>
      мәслихат пен оның органдарының қызметін бұқаралық ақпарат құралдарында жариялауды қамтамасыз ету жөніндегі жұмысты ұйымдастырады;</w:t>
      </w:r>
    </w:p>
    <w:bookmarkEnd w:id="45"/>
    <w:bookmarkStart w:name="z55" w:id="46"/>
    <w:p>
      <w:pPr>
        <w:spacing w:after="0"/>
        <w:ind w:left="0"/>
        <w:jc w:val="both"/>
      </w:pPr>
      <w:r>
        <w:rPr>
          <w:rFonts w:ascii="Times New Roman"/>
          <w:b w:val="false"/>
          <w:i w:val="false"/>
          <w:color w:val="000000"/>
          <w:sz w:val="28"/>
        </w:rPr>
        <w:t>
      депутаттардың, мәслихаттың тұрақты, уақытша және өзге де комиссияларының ұсыныстары негізінде мәслихат жұмысының перспективалық жоспарларын құрады, оның қызметі туралы есептер дайындайды;</w:t>
      </w:r>
    </w:p>
    <w:bookmarkEnd w:id="46"/>
    <w:bookmarkStart w:name="z56" w:id="47"/>
    <w:p>
      <w:pPr>
        <w:spacing w:after="0"/>
        <w:ind w:left="0"/>
        <w:jc w:val="both"/>
      </w:pPr>
      <w:r>
        <w:rPr>
          <w:rFonts w:ascii="Times New Roman"/>
          <w:b w:val="false"/>
          <w:i w:val="false"/>
          <w:color w:val="000000"/>
          <w:sz w:val="28"/>
        </w:rPr>
        <w:t>
      мәслихат депутаттарының қызметін құқықтық қамтамасыз ету;</w:t>
      </w:r>
    </w:p>
    <w:bookmarkEnd w:id="47"/>
    <w:bookmarkStart w:name="z57" w:id="48"/>
    <w:p>
      <w:pPr>
        <w:spacing w:after="0"/>
        <w:ind w:left="0"/>
        <w:jc w:val="both"/>
      </w:pPr>
      <w:r>
        <w:rPr>
          <w:rFonts w:ascii="Times New Roman"/>
          <w:b w:val="false"/>
          <w:i w:val="false"/>
          <w:color w:val="000000"/>
          <w:sz w:val="28"/>
        </w:rPr>
        <w:t>
      сессияларда қаралатын мәселелерді мәслихаттың тұрақты, уақытша және өзге де комиссияларының отырыстарында алдын ала талқылауды ұйымдастырады, депутаттарға шешімдер мен қорытындылардың жобаларын сапалы дайындау мәселелерінде көмек көрсетеді, мәслихат сессияларының және оның органдарының хаттамаларын жүргізеді;</w:t>
      </w:r>
    </w:p>
    <w:bookmarkEnd w:id="48"/>
    <w:bookmarkStart w:name="z58" w:id="49"/>
    <w:p>
      <w:pPr>
        <w:spacing w:after="0"/>
        <w:ind w:left="0"/>
        <w:jc w:val="both"/>
      </w:pPr>
      <w:r>
        <w:rPr>
          <w:rFonts w:ascii="Times New Roman"/>
          <w:b w:val="false"/>
          <w:i w:val="false"/>
          <w:color w:val="000000"/>
          <w:sz w:val="28"/>
        </w:rPr>
        <w:t>
      мәслихат актілерін әзірлеуге қатысады, сондай-ақ Қазақстан Республикасының қолданыстағы заңнамасында көзделген жағдайларда оларды әділет органдарына мемлекеттік тіркеуге жібереді;</w:t>
      </w:r>
    </w:p>
    <w:bookmarkEnd w:id="49"/>
    <w:bookmarkStart w:name="z59" w:id="50"/>
    <w:p>
      <w:pPr>
        <w:spacing w:after="0"/>
        <w:ind w:left="0"/>
        <w:jc w:val="both"/>
      </w:pPr>
      <w:r>
        <w:rPr>
          <w:rFonts w:ascii="Times New Roman"/>
          <w:b w:val="false"/>
          <w:i w:val="false"/>
          <w:color w:val="000000"/>
          <w:sz w:val="28"/>
        </w:rPr>
        <w:t>
      әкімшілік-аумақтық құрылым мәселелері бойынша материалдар дайындауға қатысады, депутаттарды оқытуды жүзеге асырады, барлық деңгейдегі мәслихаттардың озық жұмыс тәжірибесін жинақтайды және практикаға енгізеді;</w:t>
      </w:r>
    </w:p>
    <w:bookmarkEnd w:id="50"/>
    <w:bookmarkStart w:name="z60" w:id="51"/>
    <w:p>
      <w:pPr>
        <w:spacing w:after="0"/>
        <w:ind w:left="0"/>
        <w:jc w:val="both"/>
      </w:pPr>
      <w:r>
        <w:rPr>
          <w:rFonts w:ascii="Times New Roman"/>
          <w:b w:val="false"/>
          <w:i w:val="false"/>
          <w:color w:val="000000"/>
          <w:sz w:val="28"/>
        </w:rPr>
        <w:t>
      өз құзыреті шегінде мәслихат регламентінің сақталуын қамтамасыз етеді;</w:t>
      </w:r>
    </w:p>
    <w:bookmarkEnd w:id="51"/>
    <w:bookmarkStart w:name="z61" w:id="52"/>
    <w:p>
      <w:pPr>
        <w:spacing w:after="0"/>
        <w:ind w:left="0"/>
        <w:jc w:val="both"/>
      </w:pPr>
      <w:r>
        <w:rPr>
          <w:rFonts w:ascii="Times New Roman"/>
          <w:b w:val="false"/>
          <w:i w:val="false"/>
          <w:color w:val="000000"/>
          <w:sz w:val="28"/>
        </w:rPr>
        <w:t>
      жеке және заңды тұлғалардың өтініштерін Қазақстан Республикасының заңнамасында ұсынылған өкілеттіктер шегінде қарайды;</w:t>
      </w:r>
    </w:p>
    <w:bookmarkEnd w:id="52"/>
    <w:bookmarkStart w:name="z62" w:id="53"/>
    <w:p>
      <w:pPr>
        <w:spacing w:after="0"/>
        <w:ind w:left="0"/>
        <w:jc w:val="both"/>
      </w:pPr>
      <w:r>
        <w:rPr>
          <w:rFonts w:ascii="Times New Roman"/>
          <w:b w:val="false"/>
          <w:i w:val="false"/>
          <w:color w:val="000000"/>
          <w:sz w:val="28"/>
        </w:rPr>
        <w:t>
      Қазақстан Республикасының заңнамасында көзделген өзге де функцияларды жүзеге асырады.</w:t>
      </w:r>
    </w:p>
    <w:bookmarkEnd w:id="53"/>
    <w:bookmarkStart w:name="z63" w:id="54"/>
    <w:p>
      <w:pPr>
        <w:spacing w:after="0"/>
        <w:ind w:left="0"/>
        <w:jc w:val="left"/>
      </w:pPr>
      <w:r>
        <w:rPr>
          <w:rFonts w:ascii="Times New Roman"/>
          <w:b/>
          <w:i w:val="false"/>
          <w:color w:val="000000"/>
        </w:rPr>
        <w:t xml:space="preserve"> 3. Мәслихат төрағасының, мәслихат аппараты басшысының мәртебесі, өкілеттігі</w:t>
      </w:r>
    </w:p>
    <w:bookmarkEnd w:id="54"/>
    <w:bookmarkStart w:name="z64" w:id="55"/>
    <w:p>
      <w:pPr>
        <w:spacing w:after="0"/>
        <w:ind w:left="0"/>
        <w:jc w:val="both"/>
      </w:pPr>
      <w:r>
        <w:rPr>
          <w:rFonts w:ascii="Times New Roman"/>
          <w:b w:val="false"/>
          <w:i w:val="false"/>
          <w:color w:val="000000"/>
          <w:sz w:val="28"/>
        </w:rPr>
        <w:t>
      16. Мәслихат аппаратына басшылықты мәслихат аппаратына жүктелген міндеттердің орындалуына және оның өз өкілеттіктерін жүзеге асыруына дербес жауапты болатын мәслихат төрағасы жүзеге асырады.</w:t>
      </w:r>
    </w:p>
    <w:bookmarkEnd w:id="55"/>
    <w:bookmarkStart w:name="z65" w:id="56"/>
    <w:p>
      <w:pPr>
        <w:spacing w:after="0"/>
        <w:ind w:left="0"/>
        <w:jc w:val="both"/>
      </w:pPr>
      <w:r>
        <w:rPr>
          <w:rFonts w:ascii="Times New Roman"/>
          <w:b w:val="false"/>
          <w:i w:val="false"/>
          <w:color w:val="000000"/>
          <w:sz w:val="28"/>
        </w:rPr>
        <w:t>
      17. Мәслихат төрағасы сессияда депутаттар арасынан ашық немесе жасырын дауыс беру арқылы депутаттардың жалпы санының көпшілік даусымен мәслихатпен сайланады және қызметтен босатылады.</w:t>
      </w:r>
    </w:p>
    <w:bookmarkEnd w:id="56"/>
    <w:bookmarkStart w:name="z66" w:id="57"/>
    <w:p>
      <w:pPr>
        <w:spacing w:after="0"/>
        <w:ind w:left="0"/>
        <w:jc w:val="both"/>
      </w:pPr>
      <w:r>
        <w:rPr>
          <w:rFonts w:ascii="Times New Roman"/>
          <w:b w:val="false"/>
          <w:i w:val="false"/>
          <w:color w:val="000000"/>
          <w:sz w:val="28"/>
        </w:rPr>
        <w:t>
      18. Мәслихат төрағасының орынбасарлары жоқ.</w:t>
      </w:r>
    </w:p>
    <w:bookmarkEnd w:id="57"/>
    <w:bookmarkStart w:name="z67" w:id="58"/>
    <w:p>
      <w:pPr>
        <w:spacing w:after="0"/>
        <w:ind w:left="0"/>
        <w:jc w:val="both"/>
      </w:pPr>
      <w:r>
        <w:rPr>
          <w:rFonts w:ascii="Times New Roman"/>
          <w:b w:val="false"/>
          <w:i w:val="false"/>
          <w:color w:val="000000"/>
          <w:sz w:val="28"/>
        </w:rPr>
        <w:t>
      19. Мәслихат төрағасының өкілеттіктері:</w:t>
      </w:r>
    </w:p>
    <w:bookmarkEnd w:id="58"/>
    <w:bookmarkStart w:name="z68" w:id="59"/>
    <w:p>
      <w:pPr>
        <w:spacing w:after="0"/>
        <w:ind w:left="0"/>
        <w:jc w:val="both"/>
      </w:pPr>
      <w:r>
        <w:rPr>
          <w:rFonts w:ascii="Times New Roman"/>
          <w:b w:val="false"/>
          <w:i w:val="false"/>
          <w:color w:val="000000"/>
          <w:sz w:val="28"/>
        </w:rPr>
        <w:t>
      мәслихат сессиясын және оның қарауына енгізілетін мәселелерді дайындауды ұйымдастырады, сессияның күн тәртібін қалыптастырады, хаттама жасауды қаматамасыз етеді, мәслихат сессиясында қабылданған немесе бекітілген шешімдерге, өзге де құжаттараға қол қояды;</w:t>
      </w:r>
    </w:p>
    <w:bookmarkEnd w:id="59"/>
    <w:bookmarkStart w:name="z69" w:id="60"/>
    <w:p>
      <w:pPr>
        <w:spacing w:after="0"/>
        <w:ind w:left="0"/>
        <w:jc w:val="both"/>
      </w:pPr>
      <w:r>
        <w:rPr>
          <w:rFonts w:ascii="Times New Roman"/>
          <w:b w:val="false"/>
          <w:i w:val="false"/>
          <w:color w:val="000000"/>
          <w:sz w:val="28"/>
        </w:rPr>
        <w:t>
      мәслихат сессиясын шақыру туралы шешім қабылдайды;</w:t>
      </w:r>
    </w:p>
    <w:bookmarkEnd w:id="60"/>
    <w:bookmarkStart w:name="z70" w:id="61"/>
    <w:p>
      <w:pPr>
        <w:spacing w:after="0"/>
        <w:ind w:left="0"/>
        <w:jc w:val="both"/>
      </w:pPr>
      <w:r>
        <w:rPr>
          <w:rFonts w:ascii="Times New Roman"/>
          <w:b w:val="false"/>
          <w:i w:val="false"/>
          <w:color w:val="000000"/>
          <w:sz w:val="28"/>
        </w:rPr>
        <w:t>
      мәслихат сессиясының отырыстарын жүргізеді, мәслихат регламентінің сақталуын қамтамасыз етеді;</w:t>
      </w:r>
    </w:p>
    <w:bookmarkEnd w:id="61"/>
    <w:bookmarkStart w:name="z71" w:id="62"/>
    <w:p>
      <w:pPr>
        <w:spacing w:after="0"/>
        <w:ind w:left="0"/>
        <w:jc w:val="both"/>
      </w:pPr>
      <w:r>
        <w:rPr>
          <w:rFonts w:ascii="Times New Roman"/>
          <w:b w:val="false"/>
          <w:i w:val="false"/>
          <w:color w:val="000000"/>
          <w:sz w:val="28"/>
        </w:rPr>
        <w:t>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 мен өзге де органдарының жұмысына қатысу үшін қызметтік міндеттерін орындаудан босатуға байланысты мәселелерді қарайды;</w:t>
      </w:r>
    </w:p>
    <w:bookmarkEnd w:id="62"/>
    <w:bookmarkStart w:name="z72" w:id="63"/>
    <w:p>
      <w:pPr>
        <w:spacing w:after="0"/>
        <w:ind w:left="0"/>
        <w:jc w:val="both"/>
      </w:pPr>
      <w:r>
        <w:rPr>
          <w:rFonts w:ascii="Times New Roman"/>
          <w:b w:val="false"/>
          <w:i w:val="false"/>
          <w:color w:val="000000"/>
          <w:sz w:val="28"/>
        </w:rPr>
        <w:t>
      депутаттардың сауалдарының және депутаттық өтініштердің қаралуын бақылайды;</w:t>
      </w:r>
    </w:p>
    <w:bookmarkEnd w:id="63"/>
    <w:bookmarkStart w:name="z73" w:id="64"/>
    <w:p>
      <w:pPr>
        <w:spacing w:after="0"/>
        <w:ind w:left="0"/>
        <w:jc w:val="both"/>
      </w:pPr>
      <w:r>
        <w:rPr>
          <w:rFonts w:ascii="Times New Roman"/>
          <w:b w:val="false"/>
          <w:i w:val="false"/>
          <w:color w:val="000000"/>
          <w:sz w:val="28"/>
        </w:rPr>
        <w:t>
      мәслихат аппаратының қызметіне басшылық жасайды, оның қызметшілерін қызметке тағайындайды және қызметтен босатады;</w:t>
      </w:r>
    </w:p>
    <w:bookmarkEnd w:id="64"/>
    <w:bookmarkStart w:name="z74" w:id="65"/>
    <w:p>
      <w:pPr>
        <w:spacing w:after="0"/>
        <w:ind w:left="0"/>
        <w:jc w:val="both"/>
      </w:pPr>
      <w:r>
        <w:rPr>
          <w:rFonts w:ascii="Times New Roman"/>
          <w:b w:val="false"/>
          <w:i w:val="false"/>
          <w:color w:val="000000"/>
          <w:sz w:val="28"/>
        </w:rPr>
        <w:t>
      мәслихаттың өзге де жергілікті өзін-өзі басқару органдарымен өзара іс-қимылын ұйымдастырады;</w:t>
      </w:r>
    </w:p>
    <w:bookmarkEnd w:id="65"/>
    <w:bookmarkStart w:name="z75" w:id="66"/>
    <w:p>
      <w:pPr>
        <w:spacing w:after="0"/>
        <w:ind w:left="0"/>
        <w:jc w:val="both"/>
      </w:pPr>
      <w:r>
        <w:rPr>
          <w:rFonts w:ascii="Times New Roman"/>
          <w:b w:val="false"/>
          <w:i w:val="false"/>
          <w:color w:val="000000"/>
          <w:sz w:val="28"/>
        </w:rPr>
        <w:t>
      өз құзыретіндегі мәселелер бойынша өкімдер шығарады;</w:t>
      </w:r>
    </w:p>
    <w:bookmarkEnd w:id="66"/>
    <w:bookmarkStart w:name="z76" w:id="67"/>
    <w:p>
      <w:pPr>
        <w:spacing w:after="0"/>
        <w:ind w:left="0"/>
        <w:jc w:val="both"/>
      </w:pPr>
      <w:r>
        <w:rPr>
          <w:rFonts w:ascii="Times New Roman"/>
          <w:b w:val="false"/>
          <w:i w:val="false"/>
          <w:color w:val="000000"/>
          <w:sz w:val="28"/>
        </w:rPr>
        <w:t>
      мәслихаттың тұрақты комиссиялары мен өзге де органдарының және депутаттық топтардың қызметін үйлестіреді;</w:t>
      </w:r>
    </w:p>
    <w:bookmarkEnd w:id="67"/>
    <w:bookmarkStart w:name="z77" w:id="68"/>
    <w:p>
      <w:pPr>
        <w:spacing w:after="0"/>
        <w:ind w:left="0"/>
        <w:jc w:val="both"/>
      </w:pPr>
      <w:r>
        <w:rPr>
          <w:rFonts w:ascii="Times New Roman"/>
          <w:b w:val="false"/>
          <w:i w:val="false"/>
          <w:color w:val="000000"/>
          <w:sz w:val="28"/>
        </w:rPr>
        <w:t>
      мемлекеттік органдармен, ұйымдармен, жергілікті өзін-өзі басқару органдарымен және қоғамдық бірлестіктермен қатынастарда мәслихат атынан өкілдік етеді;</w:t>
      </w:r>
    </w:p>
    <w:bookmarkEnd w:id="68"/>
    <w:bookmarkStart w:name="z78" w:id="69"/>
    <w:p>
      <w:pPr>
        <w:spacing w:after="0"/>
        <w:ind w:left="0"/>
        <w:jc w:val="both"/>
      </w:pPr>
      <w:r>
        <w:rPr>
          <w:rFonts w:ascii="Times New Roman"/>
          <w:b w:val="false"/>
          <w:i w:val="false"/>
          <w:color w:val="000000"/>
          <w:sz w:val="28"/>
        </w:rPr>
        <w:t>
      Қазақстан Республикасының заңнамасында көзделген өзге де өкілеттіктерді орындайды.</w:t>
      </w:r>
    </w:p>
    <w:bookmarkEnd w:id="69"/>
    <w:bookmarkStart w:name="z79" w:id="70"/>
    <w:p>
      <w:pPr>
        <w:spacing w:after="0"/>
        <w:ind w:left="0"/>
        <w:jc w:val="both"/>
      </w:pPr>
      <w:r>
        <w:rPr>
          <w:rFonts w:ascii="Times New Roman"/>
          <w:b w:val="false"/>
          <w:i w:val="false"/>
          <w:color w:val="000000"/>
          <w:sz w:val="28"/>
        </w:rPr>
        <w:t>
      Мәслихат төрағасы болмаған кезеңде оның өкілеттіктерін орындауды мәслихаттың тұрақты комиссияларының бірінің төрағасы немесе мәслихат депутаты жүзеге асырады.</w:t>
      </w:r>
    </w:p>
    <w:bookmarkEnd w:id="70"/>
    <w:bookmarkStart w:name="z80" w:id="71"/>
    <w:p>
      <w:pPr>
        <w:spacing w:after="0"/>
        <w:ind w:left="0"/>
        <w:jc w:val="both"/>
      </w:pPr>
      <w:r>
        <w:rPr>
          <w:rFonts w:ascii="Times New Roman"/>
          <w:b w:val="false"/>
          <w:i w:val="false"/>
          <w:color w:val="000000"/>
          <w:sz w:val="28"/>
        </w:rPr>
        <w:t>
      20. Мәслихат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71"/>
    <w:bookmarkStart w:name="z81" w:id="72"/>
    <w:p>
      <w:pPr>
        <w:spacing w:after="0"/>
        <w:ind w:left="0"/>
        <w:jc w:val="left"/>
      </w:pPr>
      <w:r>
        <w:rPr>
          <w:rFonts w:ascii="Times New Roman"/>
          <w:b/>
          <w:i w:val="false"/>
          <w:color w:val="000000"/>
        </w:rPr>
        <w:t xml:space="preserve"> 4. Мәслихат аппаратының мүлкі</w:t>
      </w:r>
    </w:p>
    <w:bookmarkEnd w:id="72"/>
    <w:bookmarkStart w:name="z82" w:id="73"/>
    <w:p>
      <w:pPr>
        <w:spacing w:after="0"/>
        <w:ind w:left="0"/>
        <w:jc w:val="both"/>
      </w:pPr>
      <w:r>
        <w:rPr>
          <w:rFonts w:ascii="Times New Roman"/>
          <w:b w:val="false"/>
          <w:i w:val="false"/>
          <w:color w:val="000000"/>
          <w:sz w:val="28"/>
        </w:rPr>
        <w:t>
      21. Мәслихат аппаратының заңнамада көзделген жағдайларда жедел басқару құқығында оқшауланған мүлкі болуы мүмкін.</w:t>
      </w:r>
    </w:p>
    <w:bookmarkEnd w:id="73"/>
    <w:bookmarkStart w:name="z83" w:id="74"/>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4"/>
    <w:bookmarkStart w:name="z84" w:id="75"/>
    <w:p>
      <w:pPr>
        <w:spacing w:after="0"/>
        <w:ind w:left="0"/>
        <w:jc w:val="both"/>
      </w:pPr>
      <w:r>
        <w:rPr>
          <w:rFonts w:ascii="Times New Roman"/>
          <w:b w:val="false"/>
          <w:i w:val="false"/>
          <w:color w:val="000000"/>
          <w:sz w:val="28"/>
        </w:rPr>
        <w:t>
      22. Мәслихат аппаратына бекітілген мүлік коммуналдық меншікке жатады.</w:t>
      </w:r>
    </w:p>
    <w:bookmarkEnd w:id="75"/>
    <w:bookmarkStart w:name="z85" w:id="76"/>
    <w:p>
      <w:pPr>
        <w:spacing w:after="0"/>
        <w:ind w:left="0"/>
        <w:jc w:val="both"/>
      </w:pPr>
      <w:r>
        <w:rPr>
          <w:rFonts w:ascii="Times New Roman"/>
          <w:b w:val="false"/>
          <w:i w:val="false"/>
          <w:color w:val="000000"/>
          <w:sz w:val="28"/>
        </w:rPr>
        <w:t>
      23.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құқылы.</w:t>
      </w:r>
    </w:p>
    <w:bookmarkEnd w:id="76"/>
    <w:bookmarkStart w:name="z86" w:id="77"/>
    <w:p>
      <w:pPr>
        <w:spacing w:after="0"/>
        <w:ind w:left="0"/>
        <w:jc w:val="left"/>
      </w:pPr>
      <w:r>
        <w:rPr>
          <w:rFonts w:ascii="Times New Roman"/>
          <w:b/>
          <w:i w:val="false"/>
          <w:color w:val="000000"/>
        </w:rPr>
        <w:t xml:space="preserve"> 5. Мәслихат аппаратын қайта ұйымдастыру және тарату</w:t>
      </w:r>
    </w:p>
    <w:bookmarkEnd w:id="77"/>
    <w:bookmarkStart w:name="z87" w:id="78"/>
    <w:p>
      <w:pPr>
        <w:spacing w:after="0"/>
        <w:ind w:left="0"/>
        <w:jc w:val="both"/>
      </w:pPr>
      <w:r>
        <w:rPr>
          <w:rFonts w:ascii="Times New Roman"/>
          <w:b w:val="false"/>
          <w:i w:val="false"/>
          <w:color w:val="000000"/>
          <w:sz w:val="28"/>
        </w:rPr>
        <w:t>
      24. Мәслихат аппаратын қайта ұйымдастыру және тарату Қазақстан Республикасының заңнамасына сәйкес жүзеге асырылады.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