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9953" w14:textId="abe9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4 ақпандағы № 103 "Арқалық қалалық мәслихатының Регламентін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Арқалық қаласы мәслихатының 2023 жылғы 21 сәуірдегі № 17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"Арқалық қалалық мәслихатының Регламентін бекіту туралы" 2022 жылғы 4 ақпандағы </w:t>
      </w:r>
      <w:r>
        <w:rPr>
          <w:rFonts w:ascii="Times New Roman"/>
          <w:b w:val="false"/>
          <w:i w:val="false"/>
          <w:color w:val="000000"/>
          <w:sz w:val="28"/>
        </w:rPr>
        <w:t>№ 103</w:t>
      </w:r>
      <w:r>
        <w:rPr>
          <w:rFonts w:ascii="Times New Roman"/>
          <w:b w:val="false"/>
          <w:i w:val="false"/>
          <w:color w:val="000000"/>
          <w:sz w:val="28"/>
        </w:rPr>
        <w:t xml:space="preserve">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Арқалық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 және 2023 жылғы 1 қаңтардан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103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Арқалық қалалық мәслихатының Регламенті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Арқалық қалалық мәслихатының осы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өзгеріс енгізу туралы" Қазақстан Республикасы Президентінің 2021 жылғы 13 желтоқсандағы № 715 Жарлығына сәйкес әзірленді және Арқалық қалалық мәслихатының (бұдан әрі – қалалық мәслихат) сессияларын, оның органдарының отырыстарын өткізу, оларға мәслихат органдарын құру және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бiрлестiктердiң қызметiн ұйымдастыруды, сондай-ақ дауыс беру тәртібін, аппарат жұмысын ұйымдастыруды және басқа да рәсiмдiк және ұйымдастырушылық мәселелерді белгілейді.</w:t>
      </w:r>
    </w:p>
    <w:bookmarkEnd w:id="6"/>
    <w:bookmarkStart w:name="z20" w:id="7"/>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2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2"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23"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4"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5"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6"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7"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8" w:id="15"/>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салдарларын жою кезінде, шектеу шараларын, оның ішінде карантин енгізу кезеңінде сессия бейне-конференцбайланыс немесе өзге де байланыс құралдары арқылы өткізілуі мүмкін.</w:t>
      </w:r>
    </w:p>
    <w:bookmarkEnd w:id="15"/>
    <w:bookmarkStart w:name="z29"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Арқалық қалалық сайлау комиссиясының (бұдан әрі – қалалық сайлау комиссиясы) төрағасы шақырады.</w:t>
      </w:r>
    </w:p>
    <w:bookmarkEnd w:id="16"/>
    <w:bookmarkStart w:name="z30" w:id="17"/>
    <w:p>
      <w:pPr>
        <w:spacing w:after="0"/>
        <w:ind w:left="0"/>
        <w:jc w:val="both"/>
      </w:pPr>
      <w:r>
        <w:rPr>
          <w:rFonts w:ascii="Times New Roman"/>
          <w:b w:val="false"/>
          <w:i w:val="false"/>
          <w:color w:val="000000"/>
          <w:sz w:val="28"/>
        </w:rPr>
        <w:t>
      6. Қалалық сайлау комиссиясының төрағасы мәслихаттың бірінші сессиясын ашады және оны мәслихат төрағасы сайланғанға дейін жүргізеді. Қалалық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31"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2" w:id="19"/>
    <w:p>
      <w:pPr>
        <w:spacing w:after="0"/>
        <w:ind w:left="0"/>
        <w:jc w:val="both"/>
      </w:pPr>
      <w:r>
        <w:rPr>
          <w:rFonts w:ascii="Times New Roman"/>
          <w:b w:val="false"/>
          <w:i w:val="false"/>
          <w:color w:val="000000"/>
          <w:sz w:val="28"/>
        </w:rPr>
        <w:t>
      Дауыс беру:</w:t>
      </w:r>
    </w:p>
    <w:bookmarkEnd w:id="19"/>
    <w:bookmarkStart w:name="z33"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4" w:id="21"/>
    <w:p>
      <w:pPr>
        <w:spacing w:after="0"/>
        <w:ind w:left="0"/>
        <w:jc w:val="both"/>
      </w:pPr>
      <w:r>
        <w:rPr>
          <w:rFonts w:ascii="Times New Roman"/>
          <w:b w:val="false"/>
          <w:i w:val="false"/>
          <w:color w:val="000000"/>
          <w:sz w:val="28"/>
        </w:rPr>
        <w:t>
      2) қол көтеру арқылы;</w:t>
      </w:r>
    </w:p>
    <w:bookmarkEnd w:id="21"/>
    <w:bookmarkStart w:name="z35"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6"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7"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8"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9"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40"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41"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2"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қала әкімнің өтініші бойынша шақырады және жүргізеді.</w:t>
      </w:r>
    </w:p>
    <w:bookmarkEnd w:id="29"/>
    <w:bookmarkStart w:name="z43"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4" w:id="31"/>
    <w:p>
      <w:pPr>
        <w:spacing w:after="0"/>
        <w:ind w:left="0"/>
        <w:jc w:val="both"/>
      </w:pPr>
      <w:r>
        <w:rPr>
          <w:rFonts w:ascii="Times New Roman"/>
          <w:b w:val="false"/>
          <w:i w:val="false"/>
          <w:color w:val="000000"/>
          <w:sz w:val="28"/>
        </w:rPr>
        <w:t>
      10. Мәслихаттың төрағасы мәслихат сессиясын шақыру уақыты мен оның өткізілетін орны, сондай-ақ сессияның қарауына енгізілетін мәселелер туралы көрсетілген ақпаратты қалалық мәслихаттың ресми интернет-ресурсында орналастыру арқылы депутаттарды, халықты, әкімді хабардар етеді.</w:t>
      </w:r>
    </w:p>
    <w:bookmarkEnd w:id="31"/>
    <w:bookmarkStart w:name="z45" w:id="32"/>
    <w:p>
      <w:pPr>
        <w:spacing w:after="0"/>
        <w:ind w:left="0"/>
        <w:jc w:val="both"/>
      </w:pPr>
      <w:r>
        <w:rPr>
          <w:rFonts w:ascii="Times New Roman"/>
          <w:b w:val="false"/>
          <w:i w:val="false"/>
          <w:color w:val="000000"/>
          <w:sz w:val="28"/>
        </w:rPr>
        <w:t>
      Ақпарат қалалық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6"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7"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Арқалық қаласы әкімі аппараты басшысының жалақысынан аспайтын мөлшерде орташа жалақы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8"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Арқалық қаласының әкімі енгізетін мәселелердің негізінде қалыптастырады.</w:t>
      </w:r>
    </w:p>
    <w:bookmarkEnd w:id="35"/>
    <w:bookmarkStart w:name="z49"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50" w:id="37"/>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Мәслихат сессияның күн тәртібін бекіту туралы шешім қабылдайды.</w:t>
      </w:r>
    </w:p>
    <w:bookmarkEnd w:id="37"/>
    <w:bookmarkStart w:name="z51"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2"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Арқалық қаласының әкімімен келісу бойынша бекітеді.</w:t>
      </w:r>
    </w:p>
    <w:bookmarkEnd w:id="39"/>
    <w:bookmarkStart w:name="z53" w:id="40"/>
    <w:p>
      <w:pPr>
        <w:spacing w:after="0"/>
        <w:ind w:left="0"/>
        <w:jc w:val="both"/>
      </w:pPr>
      <w:r>
        <w:rPr>
          <w:rFonts w:ascii="Times New Roman"/>
          <w:b w:val="false"/>
          <w:i w:val="false"/>
          <w:color w:val="000000"/>
          <w:sz w:val="28"/>
        </w:rPr>
        <w:t>
      14. Мәслихаттың қарауына жататын мәселелер бойынша қалалық мәслихаттың сессияларына қала және кенттердің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4"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5"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6"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7"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8"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9"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60"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61"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2"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63"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4"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5"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6"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талдауды жүргізу тапсырылуы мүмкін.</w:t>
      </w:r>
    </w:p>
    <w:bookmarkEnd w:id="53"/>
    <w:bookmarkStart w:name="z67" w:id="54"/>
    <w:p>
      <w:pPr>
        <w:spacing w:after="0"/>
        <w:ind w:left="0"/>
        <w:jc w:val="both"/>
      </w:pPr>
      <w:r>
        <w:rPr>
          <w:rFonts w:ascii="Times New Roman"/>
          <w:b w:val="false"/>
          <w:i w:val="false"/>
          <w:color w:val="000000"/>
          <w:sz w:val="28"/>
        </w:rPr>
        <w:t xml:space="preserve">
      Арқалық қаласының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8"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9"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қала әкімдігінің ұсынуы бойынша мәслихат онымен бірлескен шешім қабылдайды.</w:t>
      </w:r>
    </w:p>
    <w:bookmarkEnd w:id="56"/>
    <w:bookmarkStart w:name="z70"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71"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72"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3"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4"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5"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6"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7"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8" w:id="65"/>
    <w:p>
      <w:pPr>
        <w:spacing w:after="0"/>
        <w:ind w:left="0"/>
        <w:jc w:val="both"/>
      </w:pPr>
      <w:r>
        <w:rPr>
          <w:rFonts w:ascii="Times New Roman"/>
          <w:b w:val="false"/>
          <w:i w:val="false"/>
          <w:color w:val="000000"/>
          <w:sz w:val="28"/>
        </w:rPr>
        <w:t>
      25. Мәслихат сессиясы күн тәртібіндегі әрбір мәселе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9" w:id="66"/>
    <w:p>
      <w:pPr>
        <w:spacing w:after="0"/>
        <w:ind w:left="0"/>
        <w:jc w:val="both"/>
      </w:pPr>
      <w:r>
        <w:rPr>
          <w:rFonts w:ascii="Times New Roman"/>
          <w:b w:val="false"/>
          <w:i w:val="false"/>
          <w:color w:val="000000"/>
          <w:sz w:val="28"/>
        </w:rPr>
        <w:t>
      Барлық енгізілген шешімдер жобалары дауыс беруге қойылады. Жобалардың бірі негізге алынғаннан кейін депутаттар оған түзетулерді қабылдау рәсіміне кіріседі.</w:t>
      </w:r>
    </w:p>
    <w:bookmarkEnd w:id="66"/>
    <w:bookmarkStart w:name="z80"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81"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2"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3"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4"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5"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6"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7"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8" w:id="75"/>
    <w:p>
      <w:pPr>
        <w:spacing w:after="0"/>
        <w:ind w:left="0"/>
        <w:jc w:val="both"/>
      </w:pPr>
      <w:r>
        <w:rPr>
          <w:rFonts w:ascii="Times New Roman"/>
          <w:b w:val="false"/>
          <w:i w:val="false"/>
          <w:color w:val="000000"/>
          <w:sz w:val="28"/>
        </w:rPr>
        <w:t>
      Қалалық мәслихаттың жергілікті бюджеттердің шығыстарын ұлғайтуды немес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9" w:id="76"/>
    <w:p>
      <w:pPr>
        <w:spacing w:after="0"/>
        <w:ind w:left="0"/>
        <w:jc w:val="both"/>
      </w:pPr>
      <w:r>
        <w:rPr>
          <w:rFonts w:ascii="Times New Roman"/>
          <w:b w:val="false"/>
          <w:i w:val="false"/>
          <w:color w:val="000000"/>
          <w:sz w:val="28"/>
        </w:rPr>
        <w:t>
      29. Арқалық қаласы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қала, кенттер әкімдері аппараттарының өкілдері қосылуы мүмкін.</w:t>
      </w:r>
    </w:p>
    <w:bookmarkEnd w:id="76"/>
    <w:bookmarkStart w:name="z90"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91"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қала бюджетінің жобасы бойынша тиісті негіздемелері, есеп-қисаптары бар ұсыныстарды тұжырымдайды және оларды Арқалық қаласы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92"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мәслихаттың төрағасына ұсынады.</w:t>
      </w:r>
    </w:p>
    <w:bookmarkEnd w:id="79"/>
    <w:bookmarkStart w:name="z93"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қалалық мәслихат Арқалық қаласының бюджетін бекітеді. Қалалық мәслихаттың Арқалық қаласының бюджетін бекіту туралы шешіміне қол қойылған күннен бастап қаржы жылының соңына дейін қалалық мәслихат кенттердің бюджеттерін бекітеді.</w:t>
      </w:r>
    </w:p>
    <w:bookmarkEnd w:id="80"/>
    <w:bookmarkStart w:name="z94" w:id="81"/>
    <w:p>
      <w:pPr>
        <w:spacing w:after="0"/>
        <w:ind w:left="0"/>
        <w:jc w:val="both"/>
      </w:pPr>
      <w:r>
        <w:rPr>
          <w:rFonts w:ascii="Times New Roman"/>
          <w:b w:val="false"/>
          <w:i w:val="false"/>
          <w:color w:val="000000"/>
          <w:sz w:val="28"/>
        </w:rPr>
        <w:t>
      Кенттердің бюджеттерін қалалық мәслихаттың жеке шешімдерімен бекітуге жол беріледі.</w:t>
      </w:r>
    </w:p>
    <w:bookmarkEnd w:id="81"/>
    <w:bookmarkStart w:name="z95"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6" w:id="83"/>
    <w:p>
      <w:pPr>
        <w:spacing w:after="0"/>
        <w:ind w:left="0"/>
        <w:jc w:val="both"/>
      </w:pPr>
      <w:r>
        <w:rPr>
          <w:rFonts w:ascii="Times New Roman"/>
          <w:b w:val="false"/>
          <w:i w:val="false"/>
          <w:color w:val="000000"/>
          <w:sz w:val="28"/>
        </w:rPr>
        <w:t>
      31. Мәслихаттың кезектен тыс сессиясында Арқалық қаласының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7" w:id="84"/>
    <w:p>
      <w:pPr>
        <w:spacing w:after="0"/>
        <w:ind w:left="0"/>
        <w:jc w:val="left"/>
      </w:pPr>
      <w:r>
        <w:rPr>
          <w:rFonts w:ascii="Times New Roman"/>
          <w:b/>
          <w:i w:val="false"/>
          <w:color w:val="000000"/>
        </w:rPr>
        <w:t xml:space="preserve"> 4-тарау. Есептерді тыңдау тәртібі</w:t>
      </w:r>
    </w:p>
    <w:bookmarkEnd w:id="84"/>
    <w:bookmarkStart w:name="z98"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Арқалық қаласы әкімінің есебін тыңдау жолымен жүзеге асырады.</w:t>
      </w:r>
    </w:p>
    <w:bookmarkEnd w:id="85"/>
    <w:bookmarkStart w:name="z99" w:id="86"/>
    <w:p>
      <w:pPr>
        <w:spacing w:after="0"/>
        <w:ind w:left="0"/>
        <w:jc w:val="both"/>
      </w:pPr>
      <w:r>
        <w:rPr>
          <w:rFonts w:ascii="Times New Roman"/>
          <w:b w:val="false"/>
          <w:i w:val="false"/>
          <w:color w:val="000000"/>
          <w:sz w:val="28"/>
        </w:rPr>
        <w:t>
      33. Мәслихат отырысында депутаттар алдында қала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6"/>
    <w:bookmarkStart w:name="z100"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қала әкіміне беріледі.</w:t>
      </w:r>
    </w:p>
    <w:bookmarkEnd w:id="87"/>
    <w:bookmarkStart w:name="z101" w:id="88"/>
    <w:p>
      <w:pPr>
        <w:spacing w:after="0"/>
        <w:ind w:left="0"/>
        <w:jc w:val="both"/>
      </w:pPr>
      <w:r>
        <w:rPr>
          <w:rFonts w:ascii="Times New Roman"/>
          <w:b w:val="false"/>
          <w:i w:val="false"/>
          <w:color w:val="000000"/>
          <w:sz w:val="28"/>
        </w:rPr>
        <w:t>
      Әкімнің баяндамасында қаланың әкімшілік аумағының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102"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103"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4"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105"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6"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7"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8"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9" w:id="96"/>
    <w:p>
      <w:pPr>
        <w:spacing w:after="0"/>
        <w:ind w:left="0"/>
        <w:jc w:val="both"/>
      </w:pPr>
      <w:r>
        <w:rPr>
          <w:rFonts w:ascii="Times New Roman"/>
          <w:b w:val="false"/>
          <w:i w:val="false"/>
          <w:color w:val="000000"/>
          <w:sz w:val="28"/>
        </w:rPr>
        <w:t>
      35. Мыналар:</w:t>
      </w:r>
    </w:p>
    <w:bookmarkEnd w:id="96"/>
    <w:bookmarkStart w:name="z110"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 екі рет бекітпеуі;</w:t>
      </w:r>
    </w:p>
    <w:bookmarkEnd w:id="97"/>
    <w:bookmarkStart w:name="z111" w:id="98"/>
    <w:p>
      <w:pPr>
        <w:spacing w:after="0"/>
        <w:ind w:left="0"/>
        <w:jc w:val="both"/>
      </w:pPr>
      <w:r>
        <w:rPr>
          <w:rFonts w:ascii="Times New Roman"/>
          <w:b w:val="false"/>
          <w:i w:val="false"/>
          <w:color w:val="000000"/>
          <w:sz w:val="28"/>
        </w:rPr>
        <w:t>
      2) жергілікті қоғамдастық жиналасының кент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12" w:id="99"/>
    <w:p>
      <w:pPr>
        <w:spacing w:after="0"/>
        <w:ind w:left="0"/>
        <w:jc w:val="both"/>
      </w:pPr>
      <w:r>
        <w:rPr>
          <w:rFonts w:ascii="Times New Roman"/>
          <w:b w:val="false"/>
          <w:i w:val="false"/>
          <w:color w:val="000000"/>
          <w:sz w:val="28"/>
        </w:rPr>
        <w:t xml:space="preserve">
      Кенттің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жиналасының хаттамасымен расталады.</w:t>
      </w:r>
    </w:p>
    <w:bookmarkEnd w:id="99"/>
    <w:bookmarkStart w:name="z113"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14"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жергілікті өзін-өзі басқару органдарымен өзара іс-қимыл жасауы, мәслихат аппаратының қызметі туралы есеп береді.</w:t>
      </w:r>
    </w:p>
    <w:bookmarkEnd w:id="101"/>
    <w:bookmarkStart w:name="z115"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6" w:id="103"/>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3"/>
    <w:bookmarkStart w:name="z117"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8" w:id="105"/>
    <w:p>
      <w:pPr>
        <w:spacing w:after="0"/>
        <w:ind w:left="0"/>
        <w:jc w:val="both"/>
      </w:pPr>
      <w:r>
        <w:rPr>
          <w:rFonts w:ascii="Times New Roman"/>
          <w:b w:val="false"/>
          <w:i w:val="false"/>
          <w:color w:val="000000"/>
          <w:sz w:val="28"/>
        </w:rPr>
        <w:t>
      39. Қалалық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9"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комиссиялардың төрағасын тыңдау әкімнің күн тәртібі бойынша қысқаша кіріспе сөзімен басталады.</w:t>
      </w:r>
    </w:p>
    <w:bookmarkEnd w:id="106"/>
    <w:bookmarkStart w:name="z120" w:id="107"/>
    <w:p>
      <w:pPr>
        <w:spacing w:after="0"/>
        <w:ind w:left="0"/>
        <w:jc w:val="both"/>
      </w:pPr>
      <w:r>
        <w:rPr>
          <w:rFonts w:ascii="Times New Roman"/>
          <w:b w:val="false"/>
          <w:i w:val="false"/>
          <w:color w:val="000000"/>
          <w:sz w:val="28"/>
        </w:rPr>
        <w:t>
      Әкімнен кейін сөз мәслихат төрағасына, не оны алмастыратын адамға, не тұрақты комиссиялардың төрағасына беріледі.</w:t>
      </w:r>
    </w:p>
    <w:bookmarkEnd w:id="107"/>
    <w:bookmarkStart w:name="z121"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22"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23"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4" w:id="111"/>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5"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6"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7"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8"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9"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асырумен байланысты болмауға тиіс.</w:t>
      </w:r>
    </w:p>
    <w:bookmarkEnd w:id="116"/>
    <w:bookmarkStart w:name="z130"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31" w:id="118"/>
    <w:p>
      <w:pPr>
        <w:spacing w:after="0"/>
        <w:ind w:left="0"/>
        <w:jc w:val="left"/>
      </w:pPr>
      <w:r>
        <w:rPr>
          <w:rFonts w:ascii="Times New Roman"/>
          <w:b/>
          <w:i w:val="false"/>
          <w:color w:val="000000"/>
        </w:rPr>
        <w:t xml:space="preserve"> 1-параграф. Мәслихат төрағасы</w:t>
      </w:r>
    </w:p>
    <w:bookmarkEnd w:id="118"/>
    <w:bookmarkStart w:name="z132"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33"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34"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5"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6"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7" w:id="124"/>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4"/>
    <w:bookmarkStart w:name="z138" w:id="125"/>
    <w:p>
      <w:pPr>
        <w:spacing w:after="0"/>
        <w:ind w:left="0"/>
        <w:jc w:val="both"/>
      </w:pPr>
      <w:r>
        <w:rPr>
          <w:rFonts w:ascii="Times New Roman"/>
          <w:b w:val="false"/>
          <w:i w:val="false"/>
          <w:color w:val="000000"/>
          <w:sz w:val="28"/>
        </w:rPr>
        <w:t>
      46. Қалалық мәслихаттың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9"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тең пайдаланады.</w:t>
      </w:r>
    </w:p>
    <w:bookmarkEnd w:id="126"/>
    <w:bookmarkStart w:name="z140" w:id="127"/>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7"/>
    <w:bookmarkStart w:name="z141"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42"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43"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44"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5"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6" w:id="133"/>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3"/>
    <w:bookmarkStart w:name="z147"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8"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9"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50"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51"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52"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53"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4"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5"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6"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7" w:id="144"/>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мүшелерінің жалпы санының жартысынан астамы қатысса, құқықтық күші бар деп есептеледi.</w:t>
      </w:r>
    </w:p>
    <w:bookmarkEnd w:id="144"/>
    <w:bookmarkStart w:name="z158" w:id="145"/>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45"/>
    <w:bookmarkStart w:name="z159"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бiрнеше тұрақты комиссияның бiрлескен отырысы өткiзiлген жағдайда, тиiстi комиссиялардың төрағалары қол қояды.</w:t>
      </w:r>
    </w:p>
    <w:bookmarkEnd w:id="146"/>
    <w:bookmarkStart w:name="z160"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61"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62"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63"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4"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5" w:id="152"/>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комссиясының төрағасы немесе мәслихаттың осы тұрақты комиссиясының мүшесі болып табылатын депутат уақытша жүзеге асырады.</w:t>
      </w:r>
    </w:p>
    <w:bookmarkEnd w:id="152"/>
    <w:bookmarkStart w:name="z166" w:id="153"/>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3"/>
    <w:bookmarkStart w:name="z167"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8"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комиссиясының құрамын, міндеттері мен өкілеттік мерзімдерін мәслихат айқындайды.</w:t>
      </w:r>
    </w:p>
    <w:bookmarkEnd w:id="155"/>
    <w:bookmarkStart w:name="z169"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даыс беру арқылы депутатар қатарынан сайлайды.</w:t>
      </w:r>
    </w:p>
    <w:bookmarkEnd w:id="156"/>
    <w:bookmarkStart w:name="z170"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71"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72"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73"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74"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1"/>
    <w:bookmarkStart w:name="z175"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6"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7"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8"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9"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80" w:id="167"/>
    <w:p>
      <w:pPr>
        <w:spacing w:after="0"/>
        <w:ind w:left="0"/>
        <w:jc w:val="both"/>
      </w:pPr>
      <w:r>
        <w:rPr>
          <w:rFonts w:ascii="Times New Roman"/>
          <w:b w:val="false"/>
          <w:i w:val="false"/>
          <w:color w:val="000000"/>
          <w:sz w:val="28"/>
        </w:rPr>
        <w:t>
      Белгіленбеген нысандағы бюллетеньдер, ал лауазамды адамдарды сайлау кезінде бір лауазымға біреуден артық кандидатура белгіленген бюлеттеньдер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81"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бюлеттеньдер жарамды ден танылады, бірақ дауыстарды санау кезінде есепке алынбайды.</w:t>
      </w:r>
    </w:p>
    <w:bookmarkEnd w:id="168"/>
    <w:bookmarkStart w:name="z182"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83"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4"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5"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6"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7"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8"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9"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90"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91"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92"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93" w:id="180"/>
    <w:p>
      <w:pPr>
        <w:spacing w:after="0"/>
        <w:ind w:left="0"/>
        <w:jc w:val="both"/>
      </w:pPr>
      <w:r>
        <w:rPr>
          <w:rFonts w:ascii="Times New Roman"/>
          <w:b w:val="false"/>
          <w:i w:val="false"/>
          <w:color w:val="000000"/>
          <w:sz w:val="28"/>
        </w:rPr>
        <w:t>
      4) депутаттық бірлестіктердің қызметіне қажетті материалдар мен құжаттарды сұрата алады.</w:t>
      </w:r>
    </w:p>
    <w:bookmarkEnd w:id="180"/>
    <w:bookmarkStart w:name="z194"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5" w:id="182"/>
    <w:p>
      <w:pPr>
        <w:spacing w:after="0"/>
        <w:ind w:left="0"/>
        <w:jc w:val="left"/>
      </w:pPr>
      <w:r>
        <w:rPr>
          <w:rFonts w:ascii="Times New Roman"/>
          <w:b/>
          <w:i w:val="false"/>
          <w:color w:val="000000"/>
        </w:rPr>
        <w:t xml:space="preserve"> 7-тарау. Депутаттық әдеп қағидалары</w:t>
      </w:r>
    </w:p>
    <w:bookmarkEnd w:id="182"/>
    <w:bookmarkStart w:name="z196" w:id="183"/>
    <w:p>
      <w:pPr>
        <w:spacing w:after="0"/>
        <w:ind w:left="0"/>
        <w:jc w:val="both"/>
      </w:pPr>
      <w:r>
        <w:rPr>
          <w:rFonts w:ascii="Times New Roman"/>
          <w:b w:val="false"/>
          <w:i w:val="false"/>
          <w:color w:val="000000"/>
          <w:sz w:val="28"/>
        </w:rPr>
        <w:t>
      64. Мәслихат депутаттары:</w:t>
      </w:r>
    </w:p>
    <w:bookmarkEnd w:id="183"/>
    <w:bookmarkStart w:name="z197"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8"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9"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200"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201"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202"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203"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4"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91"/>
    <w:bookmarkStart w:name="z205"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6" w:id="193"/>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кешірім сұрауға мәжбүр ету түріндегі жазалау шаралары қолданылуы мүмкін.</w:t>
      </w:r>
    </w:p>
    <w:bookmarkEnd w:id="193"/>
    <w:bookmarkStart w:name="z207"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8"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9"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10"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11"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12"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13"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4"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өкiлеттiктерiн жүзеге асыруға көмек көрсету үшін мәслихат аппараты құрылады.</w:t>
      </w:r>
    </w:p>
    <w:bookmarkEnd w:id="201"/>
    <w:bookmarkStart w:name="z215" w:id="202"/>
    <w:p>
      <w:pPr>
        <w:spacing w:after="0"/>
        <w:ind w:left="0"/>
        <w:jc w:val="both"/>
      </w:pPr>
      <w:r>
        <w:rPr>
          <w:rFonts w:ascii="Times New Roman"/>
          <w:b w:val="false"/>
          <w:i w:val="false"/>
          <w:color w:val="000000"/>
          <w:sz w:val="28"/>
        </w:rPr>
        <w:t>
      Мәслихат аппараты жергiлiктi бюджеттің қаражаты есебiнен қамтылатын мемлекеттiк мекеме болып табылады.</w:t>
      </w:r>
    </w:p>
    <w:bookmarkEnd w:id="202"/>
    <w:bookmarkStart w:name="z216"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7" w:id="204"/>
    <w:p>
      <w:pPr>
        <w:spacing w:after="0"/>
        <w:ind w:left="0"/>
        <w:jc w:val="both"/>
      </w:pPr>
      <w:r>
        <w:rPr>
          <w:rFonts w:ascii="Times New Roman"/>
          <w:b w:val="false"/>
          <w:i w:val="false"/>
          <w:color w:val="000000"/>
          <w:sz w:val="28"/>
        </w:rPr>
        <w:t>
      76. Мәслихат Қазақстан Республикасының заңнамасында белгiленген штат санының лимиті мен бөлінген қаражат шегiнде мәслихат аппаратының құрылымын бекiтедi, оны қамтуға және материалдық-техникалық қамтамасыз етуге арналған шығыстарды айқындайды.</w:t>
      </w:r>
    </w:p>
    <w:bookmarkEnd w:id="204"/>
    <w:bookmarkStart w:name="z218" w:id="205"/>
    <w:p>
      <w:pPr>
        <w:spacing w:after="0"/>
        <w:ind w:left="0"/>
        <w:jc w:val="both"/>
      </w:pPr>
      <w:r>
        <w:rPr>
          <w:rFonts w:ascii="Times New Roman"/>
          <w:b w:val="false"/>
          <w:i w:val="false"/>
          <w:color w:val="000000"/>
          <w:sz w:val="28"/>
        </w:rPr>
        <w:t>
      77. Мәслихат аппаратының мемлекеттiк қызметшiлерiнiң қызметi Қазақстан Республикасының заңнамасына сәйкес жүзеге асырылады.</w:t>
      </w:r>
    </w:p>
    <w:bookmarkEnd w:id="205"/>
    <w:bookmarkStart w:name="z219" w:id="20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