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338a3" w14:textId="62338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Аңғар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Арқалық қаласы мәслихатының 2023 жылғы 5 қазандағы № 51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Арқалық қалалық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Арқалық қаласы Аңғар ауылының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Арқалық қаласы Аңғар ауылының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Арқалық қаласы Аңғар ауылының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Арқалық қаласы Аңғар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Аңғар ауылы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 аумағы учаскелерге (көшелер)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 әкімі ауыл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Арқалық қалалық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Арқалық қаласы Аңғар ауылының жергілікті қоғамдастық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Ангарская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Әубәкіров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Байтұрсынов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Кұрманғалиева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