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0451" w14:textId="7c50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Восточный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Арқалық қаласы мәслихатының 2023 жылғы 5 қазандағы № 53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Арқалық қаласы Восточный ауылының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Арқалық қаласы Восточный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Арқалық қаласы Восточный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Восточный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Восточный ауылы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Арқалық қалалық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Арқалық қаласы Восточный ауылының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Байздер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Коммунистическая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