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70867" w14:textId="b5708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Арқалық қаласы Көктау ауылының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Арқалық қаласы мәслихатының 2023 жылғы 5 қазандағы № 57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Арқалық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Қостанай облысы Арқалық қаласы Көктау ауылының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Арқалық қаласы Көктау ауылының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Арқалық қаласы Көктау ауылының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Арқалық қаласы Көктау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Көктау ауылы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 аумағы учаскелерге (көшелер)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 әкімі ауыл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Арқалық қалалық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Арқалық қаласы Көктау ауылының жергілікті қоғамдастық жиынына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Молдағұлова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лет Казахстана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 Победы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