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64431" w14:textId="28644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Арқалық қаласы Молодежный ауылдық округінің жергілікті қоғамдастықтың бөлек жиындарын өткізудің қағидаларын және жергілікті қоғамдастық жиынына қатысу үшін ауыл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Арқалық қаласы мәслихатының 2023 жылғы 5 қазандағы № 58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Арқалық қалалық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қоса беріліп отырған Қостанай облысы Арқалық қаласы Молодежный ауылдық округінің жергілікті қоғамдастықтың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Арқалық қаласы Молодежный ауылдық округінің жергілікті қоғамдастық жиынына қатысу үшін ауыл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Арқалық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Елтебаева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облысы Арқалық қаласы Молодежный ауылдық округінің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Арқалық қаласы Молодежный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Молодежный ауылдық округі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жергілікті қоғамдастықтың бөлек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 - аумақтық бірліктің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 аумағы учаскелерге (ауылдар, көшелер)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Ауылдық округ әкімі ауыл шегінде жергілікті қоғамдастықтың бөлек жиынын шақырады және өткізуді ұйымдастырады.</w:t>
      </w:r>
    </w:p>
    <w:bookmarkEnd w:id="13"/>
    <w:bookmarkStart w:name="z23"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4"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5"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6"/>
    <w:bookmarkStart w:name="z26"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8. Жергілікті қоғамдастықтың бөлек жиынын ауылдық округ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Ауылдық округ әкімі немесе ол уәкілеттік берген тұлға бөлек жергілікті қоғамдастық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1" w:id="22"/>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Арқалық қалалық мәслихаты бекіткен сандық құрамға сәйкес жергілікті қоғамдастықтың бөлек жиынының қатысушылары ұсынады.</w:t>
      </w:r>
    </w:p>
    <w:bookmarkEnd w:id="22"/>
    <w:bookmarkStart w:name="z32"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3"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4"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ауылдық округ әкімінің аппаратына береді.</w:t>
      </w:r>
    </w:p>
    <w:bookmarkEnd w:id="25"/>
    <w:bookmarkStart w:name="z35"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6"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7"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8"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9"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0"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5" w:id="32"/>
    <w:p>
      <w:pPr>
        <w:spacing w:after="0"/>
        <w:ind w:left="0"/>
        <w:jc w:val="left"/>
      </w:pPr>
      <w:r>
        <w:rPr>
          <w:rFonts w:ascii="Times New Roman"/>
          <w:b/>
          <w:i w:val="false"/>
          <w:color w:val="000000"/>
        </w:rPr>
        <w:t xml:space="preserve"> Қостанай облысы Арқалық қаласы Молодежный ауылдық округінің жергілікті қоғамдастық жиынына қатысу үшін ауылдар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Дуванова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Майкүтов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Матросов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