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5e43" w14:textId="fc75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Родина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59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Родина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Родина ауылдық округінің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Родина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Родина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Родина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Родина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Иманов көшелері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Желтоқсан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Ленин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Жандосов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Мәметова, Степная көшелері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Строителей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Бектемисов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Приозерная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