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e3afa" w14:textId="f9e3a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Арқалық қаласы Үштөбе ауылының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Арқалық қаласы мәслихатының 2023 жылғы 5 қазандағы № 60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Арқалық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беріліп отырған Қостанай облысы Арқалық қаласы Үштөбе ауылының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Арқалық қаласы Үштөбе ауылының жергілікті қоғамдастық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Арқалық қаласы Үштөбе ауылының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Арқалық қаласы Үштөбе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Үштөбе ауылы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 аумағы учаскелерге (көшелер)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 әкімі ауыл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Арқалық қалалық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 округ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Арқалық қаласы Үштөбе ауылының жергілікті қоғамдастық жиынына қатысу үшін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Полевая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Советская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